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082" w:rsidRDefault="00DF3300" w:rsidP="00C80082">
      <w:pPr>
        <w:spacing w:after="0" w:line="240" w:lineRule="auto"/>
        <w:rPr>
          <w:sz w:val="20"/>
          <w:szCs w:val="20"/>
        </w:rPr>
      </w:pPr>
      <w:r>
        <w:rPr>
          <w:sz w:val="20"/>
          <w:szCs w:val="20"/>
        </w:rPr>
        <w:t>DRAFT</w:t>
      </w:r>
    </w:p>
    <w:p w:rsidR="00DF3300" w:rsidRDefault="00DF3300" w:rsidP="00C80082">
      <w:pPr>
        <w:spacing w:after="0" w:line="240" w:lineRule="auto"/>
        <w:rPr>
          <w:sz w:val="20"/>
          <w:szCs w:val="20"/>
        </w:rPr>
      </w:pPr>
    </w:p>
    <w:p w:rsidR="00435218" w:rsidRPr="00BC4C85" w:rsidRDefault="00435218" w:rsidP="00435218">
      <w:pPr>
        <w:spacing w:after="0" w:line="240" w:lineRule="auto"/>
        <w:jc w:val="center"/>
        <w:rPr>
          <w:sz w:val="20"/>
          <w:szCs w:val="20"/>
        </w:rPr>
      </w:pPr>
      <w:r w:rsidRPr="00BC4C85">
        <w:rPr>
          <w:sz w:val="20"/>
          <w:szCs w:val="20"/>
        </w:rPr>
        <w:t>MINUTES</w:t>
      </w:r>
    </w:p>
    <w:p w:rsidR="00435218" w:rsidRDefault="00435218" w:rsidP="00435218">
      <w:pPr>
        <w:spacing w:after="0" w:line="240" w:lineRule="auto"/>
        <w:jc w:val="center"/>
        <w:rPr>
          <w:b/>
          <w:sz w:val="20"/>
          <w:szCs w:val="20"/>
        </w:rPr>
      </w:pPr>
      <w:r w:rsidRPr="00BC4C85">
        <w:rPr>
          <w:b/>
          <w:sz w:val="20"/>
          <w:szCs w:val="20"/>
        </w:rPr>
        <w:t>City of Lewisville Regular Meeting</w:t>
      </w:r>
    </w:p>
    <w:p w:rsidR="00435218" w:rsidRDefault="00F050C8" w:rsidP="00435218">
      <w:pPr>
        <w:spacing w:after="0" w:line="240" w:lineRule="auto"/>
        <w:jc w:val="center"/>
        <w:rPr>
          <w:sz w:val="20"/>
          <w:szCs w:val="20"/>
        </w:rPr>
      </w:pPr>
      <w:r>
        <w:rPr>
          <w:sz w:val="20"/>
          <w:szCs w:val="20"/>
        </w:rPr>
        <w:t>February 8</w:t>
      </w:r>
      <w:r w:rsidR="003B66AC">
        <w:rPr>
          <w:sz w:val="20"/>
          <w:szCs w:val="20"/>
        </w:rPr>
        <w:t>, 2017</w:t>
      </w:r>
    </w:p>
    <w:p w:rsidR="00435218" w:rsidRDefault="00435218" w:rsidP="00435218">
      <w:pPr>
        <w:spacing w:after="0" w:line="240" w:lineRule="auto"/>
        <w:jc w:val="center"/>
        <w:rPr>
          <w:sz w:val="20"/>
          <w:szCs w:val="20"/>
        </w:rPr>
      </w:pPr>
    </w:p>
    <w:p w:rsidR="00435218" w:rsidRPr="00BC4C85" w:rsidRDefault="00435218" w:rsidP="00435218">
      <w:pPr>
        <w:spacing w:after="0" w:line="240" w:lineRule="auto"/>
        <w:rPr>
          <w:sz w:val="20"/>
          <w:szCs w:val="20"/>
        </w:rPr>
      </w:pPr>
    </w:p>
    <w:p w:rsidR="00DD2055" w:rsidRDefault="00435218">
      <w:pPr>
        <w:rPr>
          <w:sz w:val="20"/>
          <w:szCs w:val="20"/>
        </w:rPr>
      </w:pPr>
      <w:r w:rsidRPr="00BC4C85">
        <w:rPr>
          <w:sz w:val="20"/>
          <w:szCs w:val="20"/>
        </w:rPr>
        <w:t>Meeting was call</w:t>
      </w:r>
      <w:r>
        <w:rPr>
          <w:sz w:val="20"/>
          <w:szCs w:val="20"/>
        </w:rPr>
        <w:t>ed to or</w:t>
      </w:r>
      <w:r w:rsidR="008B7355">
        <w:rPr>
          <w:sz w:val="20"/>
          <w:szCs w:val="20"/>
        </w:rPr>
        <w:t>der by Mayor George Judd at 7:06</w:t>
      </w:r>
      <w:r>
        <w:rPr>
          <w:sz w:val="20"/>
          <w:szCs w:val="20"/>
        </w:rPr>
        <w:t xml:space="preserve"> p.m. at the Lewisville Community Center at 3451 E 480 N, Lewisville, Idaho. Present were Mayor George Judd; Council Members, Leisa Watkins</w:t>
      </w:r>
      <w:r w:rsidR="008B7355">
        <w:rPr>
          <w:sz w:val="20"/>
          <w:szCs w:val="20"/>
        </w:rPr>
        <w:t>, Barbara Raymond and Del Heward;</w:t>
      </w:r>
      <w:r>
        <w:rPr>
          <w:sz w:val="20"/>
          <w:szCs w:val="20"/>
        </w:rPr>
        <w:t xml:space="preserve"> Officer Mike Miller</w:t>
      </w:r>
      <w:r w:rsidR="008B7355">
        <w:rPr>
          <w:sz w:val="20"/>
          <w:szCs w:val="20"/>
        </w:rPr>
        <w:t xml:space="preserve">; </w:t>
      </w:r>
      <w:r>
        <w:rPr>
          <w:sz w:val="20"/>
          <w:szCs w:val="20"/>
        </w:rPr>
        <w:t>Maintenance Supervisor, Don Horel</w:t>
      </w:r>
      <w:r w:rsidR="008B7355">
        <w:rPr>
          <w:sz w:val="20"/>
          <w:szCs w:val="20"/>
        </w:rPr>
        <w:t>;</w:t>
      </w:r>
      <w:r w:rsidR="00C75909">
        <w:rPr>
          <w:sz w:val="20"/>
          <w:szCs w:val="20"/>
        </w:rPr>
        <w:t xml:space="preserve"> Legal Council, Kris Meek and m</w:t>
      </w:r>
      <w:r w:rsidR="008B7355">
        <w:rPr>
          <w:sz w:val="20"/>
          <w:szCs w:val="20"/>
        </w:rPr>
        <w:t>embers of the Lewisville 1st Ward scout tro</w:t>
      </w:r>
      <w:r w:rsidR="00CD6154">
        <w:rPr>
          <w:sz w:val="20"/>
          <w:szCs w:val="20"/>
        </w:rPr>
        <w:t>o</w:t>
      </w:r>
      <w:r w:rsidR="008B7355">
        <w:rPr>
          <w:sz w:val="20"/>
          <w:szCs w:val="20"/>
        </w:rPr>
        <w:t>p,</w:t>
      </w:r>
      <w:r w:rsidR="00CD6154">
        <w:rPr>
          <w:sz w:val="20"/>
          <w:szCs w:val="20"/>
        </w:rPr>
        <w:t xml:space="preserve"> </w:t>
      </w:r>
      <w:r w:rsidR="008B7355">
        <w:rPr>
          <w:sz w:val="20"/>
          <w:szCs w:val="20"/>
        </w:rPr>
        <w:t>Rhett, Logan and Ben Thornley, Braxton and Boone Meyers, Hunter Nield and leaders James Gneiting and Brian Meyers</w:t>
      </w:r>
      <w:r>
        <w:rPr>
          <w:sz w:val="20"/>
          <w:szCs w:val="20"/>
        </w:rPr>
        <w:t>.</w:t>
      </w:r>
      <w:r w:rsidR="008B7355">
        <w:rPr>
          <w:sz w:val="20"/>
          <w:szCs w:val="20"/>
        </w:rPr>
        <w:t xml:space="preserve"> Clerk/Treasurer, Donetta Fife was excused and the meeting was recorded.</w:t>
      </w:r>
    </w:p>
    <w:p w:rsidR="00435218" w:rsidRPr="00BC4C85" w:rsidRDefault="00435218" w:rsidP="00435218">
      <w:pPr>
        <w:spacing w:after="0" w:line="240" w:lineRule="auto"/>
        <w:rPr>
          <w:b/>
          <w:sz w:val="20"/>
          <w:szCs w:val="20"/>
        </w:rPr>
      </w:pPr>
      <w:r>
        <w:rPr>
          <w:b/>
          <w:sz w:val="20"/>
          <w:szCs w:val="20"/>
        </w:rPr>
        <w:t>ROLL CALL</w:t>
      </w:r>
      <w:r w:rsidRPr="00BC4C85">
        <w:rPr>
          <w:b/>
          <w:sz w:val="20"/>
          <w:szCs w:val="20"/>
        </w:rPr>
        <w:t>:</w:t>
      </w:r>
    </w:p>
    <w:p w:rsidR="00435218" w:rsidRPr="00950100" w:rsidRDefault="00435218" w:rsidP="00435218">
      <w:pPr>
        <w:pStyle w:val="ListParagraph"/>
        <w:numPr>
          <w:ilvl w:val="0"/>
          <w:numId w:val="1"/>
        </w:numPr>
        <w:spacing w:after="0" w:line="240" w:lineRule="auto"/>
        <w:rPr>
          <w:sz w:val="20"/>
          <w:szCs w:val="20"/>
        </w:rPr>
      </w:pPr>
      <w:r>
        <w:rPr>
          <w:sz w:val="20"/>
          <w:szCs w:val="20"/>
        </w:rPr>
        <w:t>Mayor Judd</w:t>
      </w:r>
      <w:r w:rsidRPr="00BC4C85">
        <w:rPr>
          <w:sz w:val="20"/>
          <w:szCs w:val="20"/>
        </w:rPr>
        <w:t xml:space="preserve"> -- present</w:t>
      </w:r>
    </w:p>
    <w:p w:rsidR="00435218" w:rsidRPr="00BC4C85" w:rsidRDefault="00435218" w:rsidP="00435218">
      <w:pPr>
        <w:pStyle w:val="ListParagraph"/>
        <w:numPr>
          <w:ilvl w:val="0"/>
          <w:numId w:val="1"/>
        </w:numPr>
        <w:spacing w:after="0" w:line="240" w:lineRule="auto"/>
        <w:rPr>
          <w:sz w:val="20"/>
          <w:szCs w:val="20"/>
        </w:rPr>
      </w:pPr>
      <w:r>
        <w:rPr>
          <w:sz w:val="20"/>
          <w:szCs w:val="20"/>
        </w:rPr>
        <w:t xml:space="preserve">Shane Barzee -- </w:t>
      </w:r>
      <w:r w:rsidR="008B7355">
        <w:rPr>
          <w:sz w:val="20"/>
          <w:szCs w:val="20"/>
        </w:rPr>
        <w:t xml:space="preserve">not </w:t>
      </w:r>
      <w:r>
        <w:rPr>
          <w:sz w:val="20"/>
          <w:szCs w:val="20"/>
        </w:rPr>
        <w:t>present</w:t>
      </w:r>
    </w:p>
    <w:p w:rsidR="00435218" w:rsidRPr="00BC4C85" w:rsidRDefault="008B7355" w:rsidP="00435218">
      <w:pPr>
        <w:pStyle w:val="ListParagraph"/>
        <w:numPr>
          <w:ilvl w:val="0"/>
          <w:numId w:val="1"/>
        </w:numPr>
        <w:spacing w:after="0" w:line="240" w:lineRule="auto"/>
        <w:rPr>
          <w:sz w:val="20"/>
          <w:szCs w:val="20"/>
        </w:rPr>
      </w:pPr>
      <w:r>
        <w:rPr>
          <w:sz w:val="20"/>
          <w:szCs w:val="20"/>
        </w:rPr>
        <w:t xml:space="preserve">Barbara Raymond -- </w:t>
      </w:r>
      <w:r w:rsidR="00435218">
        <w:rPr>
          <w:sz w:val="20"/>
          <w:szCs w:val="20"/>
        </w:rPr>
        <w:t>present</w:t>
      </w:r>
    </w:p>
    <w:p w:rsidR="00435218" w:rsidRDefault="00435218" w:rsidP="00435218">
      <w:pPr>
        <w:pStyle w:val="ListParagraph"/>
        <w:numPr>
          <w:ilvl w:val="0"/>
          <w:numId w:val="1"/>
        </w:numPr>
        <w:spacing w:after="0" w:line="240" w:lineRule="auto"/>
        <w:rPr>
          <w:sz w:val="20"/>
          <w:szCs w:val="20"/>
        </w:rPr>
      </w:pPr>
      <w:r>
        <w:rPr>
          <w:sz w:val="20"/>
          <w:szCs w:val="20"/>
        </w:rPr>
        <w:t>Leisa Watkins -- present</w:t>
      </w:r>
    </w:p>
    <w:p w:rsidR="00435218" w:rsidRDefault="00435218" w:rsidP="00435218">
      <w:pPr>
        <w:pStyle w:val="ListParagraph"/>
        <w:numPr>
          <w:ilvl w:val="0"/>
          <w:numId w:val="1"/>
        </w:numPr>
        <w:spacing w:after="0" w:line="240" w:lineRule="auto"/>
        <w:rPr>
          <w:sz w:val="20"/>
          <w:szCs w:val="20"/>
        </w:rPr>
      </w:pPr>
      <w:r>
        <w:rPr>
          <w:sz w:val="20"/>
          <w:szCs w:val="20"/>
        </w:rPr>
        <w:t>Del Heward -- present</w:t>
      </w:r>
    </w:p>
    <w:p w:rsidR="00435218" w:rsidRDefault="00435218" w:rsidP="00435218">
      <w:pPr>
        <w:spacing w:after="0" w:line="240" w:lineRule="auto"/>
        <w:rPr>
          <w:b/>
          <w:sz w:val="20"/>
          <w:szCs w:val="20"/>
        </w:rPr>
      </w:pPr>
    </w:p>
    <w:p w:rsidR="00435218" w:rsidRDefault="00435218" w:rsidP="00435218">
      <w:pPr>
        <w:spacing w:after="0" w:line="240" w:lineRule="auto"/>
        <w:rPr>
          <w:b/>
          <w:sz w:val="20"/>
          <w:szCs w:val="20"/>
        </w:rPr>
      </w:pPr>
      <w:r>
        <w:rPr>
          <w:b/>
          <w:sz w:val="20"/>
          <w:szCs w:val="20"/>
        </w:rPr>
        <w:t>MINUTES:</w:t>
      </w:r>
    </w:p>
    <w:p w:rsidR="00435218" w:rsidRPr="00600F38" w:rsidRDefault="00435218" w:rsidP="00435218">
      <w:pPr>
        <w:pStyle w:val="ListParagraph"/>
        <w:numPr>
          <w:ilvl w:val="0"/>
          <w:numId w:val="2"/>
        </w:numPr>
        <w:spacing w:after="0" w:line="240" w:lineRule="auto"/>
        <w:rPr>
          <w:b/>
          <w:sz w:val="20"/>
          <w:szCs w:val="20"/>
        </w:rPr>
      </w:pPr>
      <w:r>
        <w:rPr>
          <w:sz w:val="20"/>
          <w:szCs w:val="20"/>
        </w:rPr>
        <w:t xml:space="preserve">Minutes for the regular City Council meeting held </w:t>
      </w:r>
      <w:r w:rsidR="008B7355">
        <w:rPr>
          <w:sz w:val="20"/>
          <w:szCs w:val="20"/>
        </w:rPr>
        <w:t>January 11, 2017</w:t>
      </w:r>
      <w:r>
        <w:rPr>
          <w:sz w:val="20"/>
          <w:szCs w:val="20"/>
        </w:rPr>
        <w:t xml:space="preserve"> had previously been distributed by t</w:t>
      </w:r>
      <w:r w:rsidR="008B7355">
        <w:rPr>
          <w:sz w:val="20"/>
          <w:szCs w:val="20"/>
        </w:rPr>
        <w:t xml:space="preserve">he Clerk. Mayor Judd asked if everyone had received the minutes, all had. There were no additions or corrections to the minutes. Del </w:t>
      </w:r>
      <w:r>
        <w:rPr>
          <w:sz w:val="20"/>
          <w:szCs w:val="20"/>
        </w:rPr>
        <w:t xml:space="preserve"> moved that the Minutes be approved, </w:t>
      </w:r>
      <w:r w:rsidR="008B7355">
        <w:rPr>
          <w:sz w:val="20"/>
          <w:szCs w:val="20"/>
        </w:rPr>
        <w:t>Leisa</w:t>
      </w:r>
      <w:r>
        <w:rPr>
          <w:sz w:val="20"/>
          <w:szCs w:val="20"/>
        </w:rPr>
        <w:t xml:space="preserve"> seconded, the motion passed.</w:t>
      </w:r>
    </w:p>
    <w:p w:rsidR="00435218" w:rsidRPr="00D34153" w:rsidRDefault="00435218" w:rsidP="00435218">
      <w:pPr>
        <w:pStyle w:val="ListParagraph"/>
        <w:spacing w:after="0" w:line="240" w:lineRule="auto"/>
        <w:rPr>
          <w:sz w:val="20"/>
          <w:szCs w:val="20"/>
        </w:rPr>
      </w:pPr>
    </w:p>
    <w:p w:rsidR="00435218" w:rsidRDefault="00435218" w:rsidP="00435218">
      <w:pPr>
        <w:spacing w:after="0" w:line="240" w:lineRule="auto"/>
        <w:rPr>
          <w:b/>
          <w:sz w:val="20"/>
          <w:szCs w:val="20"/>
        </w:rPr>
      </w:pPr>
      <w:r>
        <w:rPr>
          <w:b/>
          <w:sz w:val="20"/>
          <w:szCs w:val="20"/>
        </w:rPr>
        <w:t>POLICE REPORT:</w:t>
      </w:r>
    </w:p>
    <w:p w:rsidR="00DD2055" w:rsidRPr="00DD2055" w:rsidRDefault="00435218" w:rsidP="00435218">
      <w:pPr>
        <w:pStyle w:val="ListParagraph"/>
        <w:numPr>
          <w:ilvl w:val="0"/>
          <w:numId w:val="3"/>
        </w:numPr>
        <w:spacing w:after="0" w:line="240" w:lineRule="auto"/>
        <w:rPr>
          <w:b/>
          <w:sz w:val="20"/>
          <w:szCs w:val="20"/>
        </w:rPr>
      </w:pPr>
      <w:r w:rsidRPr="004079F7">
        <w:rPr>
          <w:sz w:val="20"/>
          <w:szCs w:val="20"/>
        </w:rPr>
        <w:t>Officer Miller reviewed the poli</w:t>
      </w:r>
      <w:r>
        <w:rPr>
          <w:sz w:val="20"/>
          <w:szCs w:val="20"/>
        </w:rPr>
        <w:t xml:space="preserve">ce report for the period between </w:t>
      </w:r>
      <w:r w:rsidR="008B7355">
        <w:rPr>
          <w:sz w:val="20"/>
          <w:szCs w:val="20"/>
        </w:rPr>
        <w:t xml:space="preserve">December 17, 2016 and </w:t>
      </w:r>
      <w:proofErr w:type="spellStart"/>
      <w:r w:rsidR="008B7355">
        <w:rPr>
          <w:sz w:val="20"/>
          <w:szCs w:val="20"/>
        </w:rPr>
        <w:t>Jannuary</w:t>
      </w:r>
      <w:proofErr w:type="spellEnd"/>
      <w:r w:rsidR="008B7355">
        <w:rPr>
          <w:sz w:val="20"/>
          <w:szCs w:val="20"/>
        </w:rPr>
        <w:t xml:space="preserve"> 13, 2017</w:t>
      </w:r>
      <w:r>
        <w:rPr>
          <w:sz w:val="20"/>
          <w:szCs w:val="20"/>
        </w:rPr>
        <w:t>.</w:t>
      </w:r>
      <w:r w:rsidR="008B7355">
        <w:rPr>
          <w:sz w:val="20"/>
          <w:szCs w:val="20"/>
        </w:rPr>
        <w:t xml:space="preserve"> 74</w:t>
      </w:r>
      <w:r w:rsidRPr="004079F7">
        <w:rPr>
          <w:sz w:val="20"/>
          <w:szCs w:val="20"/>
        </w:rPr>
        <w:t xml:space="preserve"> hours were logged in the City with </w:t>
      </w:r>
      <w:r>
        <w:rPr>
          <w:sz w:val="20"/>
          <w:szCs w:val="20"/>
        </w:rPr>
        <w:t>1</w:t>
      </w:r>
      <w:r w:rsidR="008B7355">
        <w:rPr>
          <w:sz w:val="20"/>
          <w:szCs w:val="20"/>
        </w:rPr>
        <w:t>4</w:t>
      </w:r>
      <w:r w:rsidRPr="004079F7">
        <w:rPr>
          <w:sz w:val="20"/>
          <w:szCs w:val="20"/>
        </w:rPr>
        <w:t xml:space="preserve"> complaints</w:t>
      </w:r>
      <w:r>
        <w:rPr>
          <w:sz w:val="20"/>
          <w:szCs w:val="20"/>
        </w:rPr>
        <w:t xml:space="preserve">, </w:t>
      </w:r>
      <w:r w:rsidR="008B7355">
        <w:rPr>
          <w:sz w:val="20"/>
          <w:szCs w:val="20"/>
        </w:rPr>
        <w:t>2</w:t>
      </w:r>
      <w:r>
        <w:rPr>
          <w:sz w:val="20"/>
          <w:szCs w:val="20"/>
        </w:rPr>
        <w:t xml:space="preserve"> arrests </w:t>
      </w:r>
      <w:r w:rsidRPr="004079F7">
        <w:rPr>
          <w:sz w:val="20"/>
          <w:szCs w:val="20"/>
        </w:rPr>
        <w:t xml:space="preserve">and </w:t>
      </w:r>
      <w:r>
        <w:rPr>
          <w:sz w:val="20"/>
          <w:szCs w:val="20"/>
        </w:rPr>
        <w:t>1</w:t>
      </w:r>
      <w:r w:rsidR="008B7355">
        <w:rPr>
          <w:sz w:val="20"/>
          <w:szCs w:val="20"/>
        </w:rPr>
        <w:t>0</w:t>
      </w:r>
      <w:r w:rsidRPr="004079F7">
        <w:rPr>
          <w:sz w:val="20"/>
          <w:szCs w:val="20"/>
        </w:rPr>
        <w:t xml:space="preserve"> citations</w:t>
      </w:r>
      <w:r>
        <w:rPr>
          <w:sz w:val="20"/>
          <w:szCs w:val="20"/>
        </w:rPr>
        <w:t xml:space="preserve"> and </w:t>
      </w:r>
      <w:r w:rsidR="00DD2055">
        <w:rPr>
          <w:sz w:val="20"/>
          <w:szCs w:val="20"/>
        </w:rPr>
        <w:t>20</w:t>
      </w:r>
      <w:r>
        <w:rPr>
          <w:sz w:val="20"/>
          <w:szCs w:val="20"/>
        </w:rPr>
        <w:t xml:space="preserve"> traffic stops</w:t>
      </w:r>
      <w:r w:rsidRPr="004079F7">
        <w:rPr>
          <w:sz w:val="20"/>
          <w:szCs w:val="20"/>
        </w:rPr>
        <w:t>.</w:t>
      </w:r>
      <w:r>
        <w:rPr>
          <w:sz w:val="20"/>
          <w:szCs w:val="20"/>
        </w:rPr>
        <w:t xml:space="preserve"> </w:t>
      </w:r>
    </w:p>
    <w:p w:rsidR="00DD2055" w:rsidRDefault="00DD2055" w:rsidP="00DD2055">
      <w:pPr>
        <w:pStyle w:val="ListParagraph"/>
        <w:spacing w:after="0" w:line="240" w:lineRule="auto"/>
        <w:rPr>
          <w:sz w:val="20"/>
          <w:szCs w:val="20"/>
        </w:rPr>
      </w:pPr>
      <w:r>
        <w:rPr>
          <w:sz w:val="20"/>
          <w:szCs w:val="20"/>
        </w:rPr>
        <w:t>4 of the 14 were dealing with the same household and a domestic disturbance issue. The rest of the complaints were minor.</w:t>
      </w:r>
    </w:p>
    <w:p w:rsidR="00DD2055" w:rsidRDefault="00DD2055" w:rsidP="00DD2055">
      <w:pPr>
        <w:pStyle w:val="ListParagraph"/>
        <w:numPr>
          <w:ilvl w:val="0"/>
          <w:numId w:val="3"/>
        </w:numPr>
        <w:spacing w:after="0" w:line="240" w:lineRule="auto"/>
        <w:rPr>
          <w:sz w:val="20"/>
          <w:szCs w:val="20"/>
        </w:rPr>
      </w:pPr>
      <w:r>
        <w:rPr>
          <w:sz w:val="20"/>
          <w:szCs w:val="20"/>
        </w:rPr>
        <w:t xml:space="preserve">Del asked if Officer </w:t>
      </w:r>
      <w:proofErr w:type="spellStart"/>
      <w:r>
        <w:rPr>
          <w:sz w:val="20"/>
          <w:szCs w:val="20"/>
        </w:rPr>
        <w:t>Melanese</w:t>
      </w:r>
      <w:proofErr w:type="spellEnd"/>
      <w:r>
        <w:rPr>
          <w:sz w:val="20"/>
          <w:szCs w:val="20"/>
        </w:rPr>
        <w:t xml:space="preserve"> had made any headway with the nuisance ordinance violation that we have been dealing with for several months. He indicated that we had not. He asked that a new letter of violation be sent by the Clerk to Officer </w:t>
      </w:r>
      <w:proofErr w:type="spellStart"/>
      <w:r>
        <w:rPr>
          <w:sz w:val="20"/>
          <w:szCs w:val="20"/>
        </w:rPr>
        <w:t>Melanese</w:t>
      </w:r>
      <w:proofErr w:type="spellEnd"/>
      <w:r>
        <w:rPr>
          <w:sz w:val="20"/>
          <w:szCs w:val="20"/>
        </w:rPr>
        <w:t xml:space="preserve"> so action can be taken on that issue.</w:t>
      </w:r>
    </w:p>
    <w:p w:rsidR="00DD2055" w:rsidRPr="00DD2055" w:rsidRDefault="00DD2055" w:rsidP="00DD2055">
      <w:pPr>
        <w:pStyle w:val="ListParagraph"/>
        <w:spacing w:after="0" w:line="240" w:lineRule="auto"/>
        <w:rPr>
          <w:sz w:val="20"/>
          <w:szCs w:val="20"/>
        </w:rPr>
      </w:pPr>
    </w:p>
    <w:p w:rsidR="00435218" w:rsidRDefault="00435218" w:rsidP="00435218">
      <w:pPr>
        <w:spacing w:after="0" w:line="240" w:lineRule="auto"/>
        <w:rPr>
          <w:b/>
          <w:sz w:val="20"/>
          <w:szCs w:val="20"/>
        </w:rPr>
      </w:pPr>
      <w:r>
        <w:rPr>
          <w:b/>
          <w:sz w:val="20"/>
          <w:szCs w:val="20"/>
        </w:rPr>
        <w:t xml:space="preserve">PLANNING AND ZONING - </w:t>
      </w:r>
    </w:p>
    <w:p w:rsidR="00435218" w:rsidRDefault="00435218" w:rsidP="00435218">
      <w:pPr>
        <w:spacing w:after="0" w:line="240" w:lineRule="auto"/>
        <w:rPr>
          <w:sz w:val="20"/>
          <w:szCs w:val="20"/>
        </w:rPr>
      </w:pPr>
      <w:r>
        <w:rPr>
          <w:b/>
          <w:sz w:val="20"/>
          <w:szCs w:val="20"/>
        </w:rPr>
        <w:tab/>
      </w:r>
      <w:r>
        <w:rPr>
          <w:sz w:val="20"/>
          <w:szCs w:val="20"/>
        </w:rPr>
        <w:t>No Planning and Zoning</w:t>
      </w:r>
      <w:r w:rsidR="00DD2055">
        <w:rPr>
          <w:sz w:val="20"/>
          <w:szCs w:val="20"/>
        </w:rPr>
        <w:t xml:space="preserve"> was in attendance</w:t>
      </w:r>
      <w:r>
        <w:rPr>
          <w:sz w:val="20"/>
          <w:szCs w:val="20"/>
        </w:rPr>
        <w:t>.</w:t>
      </w:r>
    </w:p>
    <w:p w:rsidR="00435218" w:rsidRPr="00F202D2" w:rsidRDefault="00435218" w:rsidP="00435218">
      <w:pPr>
        <w:spacing w:after="0" w:line="240" w:lineRule="auto"/>
        <w:rPr>
          <w:b/>
          <w:sz w:val="20"/>
          <w:szCs w:val="20"/>
        </w:rPr>
      </w:pPr>
    </w:p>
    <w:p w:rsidR="00435218" w:rsidRDefault="00435218" w:rsidP="00435218">
      <w:pPr>
        <w:spacing w:after="0" w:line="240" w:lineRule="auto"/>
        <w:rPr>
          <w:b/>
          <w:sz w:val="20"/>
          <w:szCs w:val="20"/>
        </w:rPr>
      </w:pPr>
      <w:r w:rsidRPr="00FA6BC7">
        <w:rPr>
          <w:b/>
          <w:sz w:val="20"/>
          <w:szCs w:val="20"/>
        </w:rPr>
        <w:t>MAINTENANCE REPORT:</w:t>
      </w:r>
    </w:p>
    <w:p w:rsidR="00085939" w:rsidRPr="00DD2055" w:rsidRDefault="00DD2055" w:rsidP="00DD2055">
      <w:pPr>
        <w:pStyle w:val="ListParagraph"/>
        <w:numPr>
          <w:ilvl w:val="0"/>
          <w:numId w:val="3"/>
        </w:numPr>
        <w:spacing w:after="0" w:line="240" w:lineRule="auto"/>
        <w:rPr>
          <w:sz w:val="20"/>
          <w:szCs w:val="20"/>
        </w:rPr>
      </w:pPr>
      <w:r>
        <w:rPr>
          <w:sz w:val="20"/>
          <w:szCs w:val="20"/>
        </w:rPr>
        <w:t>Don reported that it has been a very interesting plowing season with all of the snowfall and cold temperatures. The plow was broken and the Mayor helped him get it to the shop so it could be fixed. Some residents have helped out by clearing places in front of their homes and neighbors. Any help we receive with regard to keeping things clean so people can move around is greatly appreciated.</w:t>
      </w:r>
    </w:p>
    <w:p w:rsidR="00DD2055" w:rsidRDefault="00DD2055">
      <w:pPr>
        <w:spacing w:after="0" w:line="240" w:lineRule="auto"/>
        <w:rPr>
          <w:b/>
          <w:sz w:val="20"/>
          <w:szCs w:val="20"/>
        </w:rPr>
      </w:pPr>
    </w:p>
    <w:p w:rsidR="00085939" w:rsidRDefault="00085939">
      <w:pPr>
        <w:spacing w:after="0" w:line="240" w:lineRule="auto"/>
        <w:rPr>
          <w:b/>
          <w:sz w:val="20"/>
          <w:szCs w:val="20"/>
        </w:rPr>
      </w:pPr>
      <w:r>
        <w:rPr>
          <w:b/>
          <w:sz w:val="20"/>
          <w:szCs w:val="20"/>
        </w:rPr>
        <w:t>CITY ATTORNEY:</w:t>
      </w:r>
    </w:p>
    <w:p w:rsidR="00DD2055" w:rsidRDefault="00DD2055" w:rsidP="00085939">
      <w:pPr>
        <w:pStyle w:val="ListParagraph"/>
        <w:numPr>
          <w:ilvl w:val="0"/>
          <w:numId w:val="4"/>
        </w:numPr>
        <w:spacing w:after="0" w:line="240" w:lineRule="auto"/>
        <w:rPr>
          <w:sz w:val="20"/>
          <w:szCs w:val="20"/>
        </w:rPr>
      </w:pPr>
      <w:r w:rsidRPr="00DD2055">
        <w:rPr>
          <w:sz w:val="20"/>
          <w:szCs w:val="20"/>
        </w:rPr>
        <w:t>Kris indicated that the issue</w:t>
      </w:r>
      <w:r>
        <w:rPr>
          <w:sz w:val="20"/>
          <w:szCs w:val="20"/>
        </w:rPr>
        <w:t xml:space="preserve"> with regard to sales tax collection on the Community Center was not handled quite the way it should have been</w:t>
      </w:r>
      <w:r w:rsidR="00CD6154">
        <w:rPr>
          <w:sz w:val="20"/>
          <w:szCs w:val="20"/>
        </w:rPr>
        <w:t xml:space="preserve"> last month</w:t>
      </w:r>
      <w:r>
        <w:rPr>
          <w:sz w:val="20"/>
          <w:szCs w:val="20"/>
        </w:rPr>
        <w:t>. He recommended that the rental fee stay the same but that tax be charged on that fee to the renters. That amount will be sent to the State Tax Commission.</w:t>
      </w:r>
      <w:r w:rsidR="00CD6154">
        <w:rPr>
          <w:sz w:val="20"/>
          <w:szCs w:val="20"/>
        </w:rPr>
        <w:t xml:space="preserve"> Donetta is in the process of obtaining a start date for those fees.</w:t>
      </w:r>
      <w:r>
        <w:rPr>
          <w:sz w:val="20"/>
          <w:szCs w:val="20"/>
        </w:rPr>
        <w:t xml:space="preserve"> Leisa moved that the motion to increase the </w:t>
      </w:r>
      <w:r>
        <w:rPr>
          <w:sz w:val="20"/>
          <w:szCs w:val="20"/>
        </w:rPr>
        <w:lastRenderedPageBreak/>
        <w:t xml:space="preserve">rental fee from the January 11, 2017 meeting be rescinded and that </w:t>
      </w:r>
      <w:r w:rsidR="00FF32C3">
        <w:rPr>
          <w:sz w:val="20"/>
          <w:szCs w:val="20"/>
        </w:rPr>
        <w:t>we just collect sales tax on the rental fee as set forth in the City Fee Schedule, Barbara seconded, motion passed</w:t>
      </w:r>
      <w:r w:rsidR="00CD6154">
        <w:rPr>
          <w:sz w:val="20"/>
          <w:szCs w:val="20"/>
        </w:rPr>
        <w:t>.</w:t>
      </w:r>
    </w:p>
    <w:p w:rsidR="00FF32C3" w:rsidRPr="00DD2055" w:rsidRDefault="00FF32C3" w:rsidP="00085939">
      <w:pPr>
        <w:pStyle w:val="ListParagraph"/>
        <w:numPr>
          <w:ilvl w:val="0"/>
          <w:numId w:val="4"/>
        </w:numPr>
        <w:spacing w:after="0" w:line="240" w:lineRule="auto"/>
        <w:rPr>
          <w:sz w:val="20"/>
          <w:szCs w:val="20"/>
        </w:rPr>
      </w:pPr>
      <w:r>
        <w:rPr>
          <w:sz w:val="20"/>
          <w:szCs w:val="20"/>
        </w:rPr>
        <w:t xml:space="preserve">Kris has been working on the quiet title law suit on the property owned by the City. He has the Complaint drafted and will be filing that shortly. After that we can publish the notice in the paper and follow the legal procedure from there. It should not take more than about three months to complete this phase. Then we can negotiate the transfer of title to the one-acre parcel of </w:t>
      </w:r>
      <w:r w:rsidR="00CD6154">
        <w:rPr>
          <w:sz w:val="20"/>
          <w:szCs w:val="20"/>
        </w:rPr>
        <w:t xml:space="preserve">property with </w:t>
      </w:r>
      <w:r>
        <w:rPr>
          <w:sz w:val="20"/>
          <w:szCs w:val="20"/>
        </w:rPr>
        <w:t>J</w:t>
      </w:r>
      <w:r w:rsidR="00CD6154">
        <w:rPr>
          <w:sz w:val="20"/>
          <w:szCs w:val="20"/>
        </w:rPr>
        <w:t>efferson Central Fire District</w:t>
      </w:r>
      <w:r>
        <w:rPr>
          <w:sz w:val="20"/>
          <w:szCs w:val="20"/>
        </w:rPr>
        <w:t>.</w:t>
      </w:r>
    </w:p>
    <w:p w:rsidR="00DE2C2B" w:rsidRDefault="00DE2C2B" w:rsidP="00DE2C2B">
      <w:pPr>
        <w:spacing w:after="0" w:line="240" w:lineRule="auto"/>
        <w:rPr>
          <w:b/>
          <w:sz w:val="20"/>
          <w:szCs w:val="20"/>
        </w:rPr>
      </w:pPr>
      <w:r>
        <w:rPr>
          <w:b/>
          <w:sz w:val="20"/>
          <w:szCs w:val="20"/>
        </w:rPr>
        <w:tab/>
      </w:r>
    </w:p>
    <w:p w:rsidR="00DE2C2B" w:rsidRDefault="00DE2C2B" w:rsidP="00DE2C2B">
      <w:pPr>
        <w:spacing w:after="0" w:line="240" w:lineRule="auto"/>
        <w:rPr>
          <w:b/>
          <w:sz w:val="20"/>
          <w:szCs w:val="20"/>
        </w:rPr>
      </w:pPr>
      <w:r>
        <w:rPr>
          <w:b/>
          <w:sz w:val="20"/>
          <w:szCs w:val="20"/>
        </w:rPr>
        <w:t>CLERK/TREASURER'S REPORT:</w:t>
      </w:r>
    </w:p>
    <w:p w:rsidR="00FF32C3" w:rsidRPr="00FF32C3" w:rsidRDefault="00FF32C3" w:rsidP="00FF32C3">
      <w:pPr>
        <w:pStyle w:val="ListParagraph"/>
        <w:numPr>
          <w:ilvl w:val="0"/>
          <w:numId w:val="9"/>
        </w:numPr>
        <w:spacing w:after="0" w:line="240" w:lineRule="auto"/>
        <w:rPr>
          <w:b/>
          <w:sz w:val="20"/>
          <w:szCs w:val="20"/>
        </w:rPr>
      </w:pPr>
      <w:r>
        <w:rPr>
          <w:sz w:val="20"/>
          <w:szCs w:val="20"/>
        </w:rPr>
        <w:t>Donetta was not in attendance.</w:t>
      </w:r>
    </w:p>
    <w:p w:rsidR="00B76A1C" w:rsidRDefault="00B76A1C" w:rsidP="00B76A1C">
      <w:pPr>
        <w:pStyle w:val="ListParagraph"/>
        <w:spacing w:after="0" w:line="240" w:lineRule="auto"/>
        <w:rPr>
          <w:sz w:val="20"/>
          <w:szCs w:val="20"/>
        </w:rPr>
      </w:pPr>
    </w:p>
    <w:p w:rsidR="00B76A1C" w:rsidRDefault="00B76A1C" w:rsidP="00246002">
      <w:pPr>
        <w:pStyle w:val="ListParagraph"/>
        <w:spacing w:after="0" w:line="240" w:lineRule="auto"/>
        <w:ind w:left="0"/>
        <w:rPr>
          <w:b/>
          <w:sz w:val="20"/>
          <w:szCs w:val="20"/>
        </w:rPr>
      </w:pPr>
      <w:r w:rsidRPr="00246002">
        <w:rPr>
          <w:b/>
          <w:sz w:val="20"/>
          <w:szCs w:val="20"/>
        </w:rPr>
        <w:t>MAYOR REQUEST:</w:t>
      </w:r>
    </w:p>
    <w:p w:rsidR="00FF32C3" w:rsidRDefault="00FF32C3" w:rsidP="00FF32C3">
      <w:pPr>
        <w:pStyle w:val="ListParagraph"/>
        <w:numPr>
          <w:ilvl w:val="0"/>
          <w:numId w:val="9"/>
        </w:numPr>
        <w:spacing w:after="0" w:line="240" w:lineRule="auto"/>
        <w:rPr>
          <w:sz w:val="20"/>
          <w:szCs w:val="20"/>
        </w:rPr>
      </w:pPr>
      <w:r>
        <w:rPr>
          <w:sz w:val="20"/>
          <w:szCs w:val="20"/>
        </w:rPr>
        <w:t>Mayor Judd presented a list of the bills received since the last City Council meeting and asked if any</w:t>
      </w:r>
      <w:r w:rsidR="00CD6154">
        <w:rPr>
          <w:sz w:val="20"/>
          <w:szCs w:val="20"/>
        </w:rPr>
        <w:t>one</w:t>
      </w:r>
      <w:r>
        <w:rPr>
          <w:sz w:val="20"/>
          <w:szCs w:val="20"/>
        </w:rPr>
        <w:t xml:space="preserve"> had questions or concerns. There were none. Leisa moved that the bills</w:t>
      </w:r>
      <w:r w:rsidR="00CD6154">
        <w:rPr>
          <w:sz w:val="20"/>
          <w:szCs w:val="20"/>
        </w:rPr>
        <w:t xml:space="preserve"> be paid</w:t>
      </w:r>
      <w:r>
        <w:rPr>
          <w:sz w:val="20"/>
          <w:szCs w:val="20"/>
        </w:rPr>
        <w:t>, Dell seconded and the motion passed.</w:t>
      </w:r>
    </w:p>
    <w:p w:rsidR="00FF32C3" w:rsidRDefault="00FF32C3" w:rsidP="00FF32C3">
      <w:pPr>
        <w:pStyle w:val="ListParagraph"/>
        <w:spacing w:after="0" w:line="240" w:lineRule="auto"/>
        <w:rPr>
          <w:sz w:val="20"/>
          <w:szCs w:val="20"/>
        </w:rPr>
      </w:pPr>
    </w:p>
    <w:p w:rsidR="00262486" w:rsidRDefault="00FF32C3" w:rsidP="00262486">
      <w:pPr>
        <w:pStyle w:val="ListParagraph"/>
        <w:spacing w:after="0" w:line="240" w:lineRule="auto"/>
        <w:ind w:left="0"/>
        <w:rPr>
          <w:sz w:val="20"/>
          <w:szCs w:val="20"/>
        </w:rPr>
      </w:pPr>
      <w:r>
        <w:rPr>
          <w:b/>
          <w:sz w:val="20"/>
          <w:szCs w:val="20"/>
        </w:rPr>
        <w:t>VISITORS:</w:t>
      </w:r>
    </w:p>
    <w:p w:rsidR="00262486" w:rsidRDefault="00262486" w:rsidP="00262486">
      <w:pPr>
        <w:pStyle w:val="ListParagraph"/>
        <w:numPr>
          <w:ilvl w:val="0"/>
          <w:numId w:val="9"/>
        </w:numPr>
        <w:spacing w:after="0" w:line="240" w:lineRule="auto"/>
        <w:rPr>
          <w:sz w:val="20"/>
          <w:szCs w:val="20"/>
        </w:rPr>
      </w:pPr>
      <w:r>
        <w:rPr>
          <w:sz w:val="20"/>
          <w:szCs w:val="20"/>
        </w:rPr>
        <w:t xml:space="preserve">Members of the Lewisville 1st Ward Scout troop were in attendance observing the meeting as part of their Citizenship in the Community Merit Badge. Kris explained the procedure followed in conducting the meetings. Mayor Judd indicated the research and training he had </w:t>
      </w:r>
      <w:r w:rsidR="00CD6154">
        <w:rPr>
          <w:sz w:val="20"/>
          <w:szCs w:val="20"/>
        </w:rPr>
        <w:t xml:space="preserve">done </w:t>
      </w:r>
      <w:r>
        <w:rPr>
          <w:sz w:val="20"/>
          <w:szCs w:val="20"/>
        </w:rPr>
        <w:t xml:space="preserve">after becoming the mayor of the City. </w:t>
      </w:r>
    </w:p>
    <w:p w:rsidR="00262486" w:rsidRPr="00262486" w:rsidRDefault="00262486" w:rsidP="00262486">
      <w:pPr>
        <w:spacing w:after="0" w:line="240" w:lineRule="auto"/>
        <w:rPr>
          <w:sz w:val="20"/>
          <w:szCs w:val="20"/>
        </w:rPr>
      </w:pPr>
    </w:p>
    <w:p w:rsidR="00E01D85" w:rsidRPr="00E01D85" w:rsidRDefault="00E01D85" w:rsidP="00E01D85">
      <w:pPr>
        <w:spacing w:after="0" w:line="240" w:lineRule="auto"/>
        <w:rPr>
          <w:b/>
          <w:sz w:val="20"/>
          <w:szCs w:val="20"/>
        </w:rPr>
      </w:pPr>
      <w:r w:rsidRPr="00E01D85">
        <w:rPr>
          <w:b/>
          <w:sz w:val="20"/>
          <w:szCs w:val="20"/>
        </w:rPr>
        <w:t>COMMUNITY CENTER:</w:t>
      </w:r>
    </w:p>
    <w:p w:rsidR="00E01D85" w:rsidRDefault="00262486" w:rsidP="00262486">
      <w:pPr>
        <w:pStyle w:val="ListParagraph"/>
        <w:numPr>
          <w:ilvl w:val="0"/>
          <w:numId w:val="9"/>
        </w:numPr>
        <w:spacing w:after="0" w:line="240" w:lineRule="auto"/>
        <w:rPr>
          <w:sz w:val="20"/>
          <w:szCs w:val="20"/>
        </w:rPr>
      </w:pPr>
      <w:r>
        <w:rPr>
          <w:sz w:val="20"/>
          <w:szCs w:val="20"/>
        </w:rPr>
        <w:t xml:space="preserve">Barbara has been serving as the contact person for the Community Center for the past four (4) months. The Council noted that Shane should be </w:t>
      </w:r>
      <w:r w:rsidR="00CD6154">
        <w:rPr>
          <w:sz w:val="20"/>
          <w:szCs w:val="20"/>
        </w:rPr>
        <w:t xml:space="preserve">the </w:t>
      </w:r>
      <w:r>
        <w:rPr>
          <w:sz w:val="20"/>
          <w:szCs w:val="20"/>
        </w:rPr>
        <w:t>next person to serve in this capacity since everyone else has served since he has. Therefore, Shane will be the contact person for the Community Center for the next 3 months.</w:t>
      </w:r>
    </w:p>
    <w:p w:rsidR="00262486" w:rsidRPr="00262486" w:rsidRDefault="00262486" w:rsidP="00262486">
      <w:pPr>
        <w:spacing w:after="0" w:line="240" w:lineRule="auto"/>
        <w:rPr>
          <w:sz w:val="20"/>
          <w:szCs w:val="20"/>
        </w:rPr>
      </w:pPr>
    </w:p>
    <w:p w:rsidR="00262486" w:rsidRDefault="00262486" w:rsidP="00262486">
      <w:pPr>
        <w:spacing w:after="0"/>
        <w:rPr>
          <w:sz w:val="20"/>
          <w:szCs w:val="20"/>
        </w:rPr>
      </w:pPr>
      <w:r>
        <w:rPr>
          <w:b/>
          <w:sz w:val="20"/>
          <w:szCs w:val="20"/>
        </w:rPr>
        <w:t>OTHER BUSINESS:</w:t>
      </w:r>
    </w:p>
    <w:p w:rsidR="00262486" w:rsidRPr="00262486" w:rsidRDefault="00262486" w:rsidP="00262486">
      <w:pPr>
        <w:pStyle w:val="ListParagraph"/>
        <w:numPr>
          <w:ilvl w:val="0"/>
          <w:numId w:val="8"/>
        </w:numPr>
        <w:spacing w:after="0"/>
        <w:rPr>
          <w:sz w:val="20"/>
          <w:szCs w:val="20"/>
        </w:rPr>
      </w:pPr>
      <w:r>
        <w:rPr>
          <w:sz w:val="20"/>
          <w:szCs w:val="20"/>
        </w:rPr>
        <w:t>The "Welcome to Lewisville" sign that was proposed as an eagle scout project has not developed as they felt it should. Therefore, the Council has withdrawn their approval for this project to go forward. In the event this issue arises again, it will be necessary to present it to the City Council again and get approval.</w:t>
      </w:r>
    </w:p>
    <w:p w:rsidR="00CD6154" w:rsidRDefault="00CD6154" w:rsidP="00CD6154">
      <w:pPr>
        <w:pStyle w:val="ListParagraph"/>
        <w:spacing w:after="0" w:line="240" w:lineRule="auto"/>
        <w:ind w:left="0"/>
        <w:rPr>
          <w:b/>
          <w:sz w:val="20"/>
          <w:szCs w:val="20"/>
        </w:rPr>
      </w:pPr>
    </w:p>
    <w:p w:rsidR="00CD6154" w:rsidRPr="00CD6154" w:rsidRDefault="00CD6154" w:rsidP="00CD6154">
      <w:pPr>
        <w:pStyle w:val="ListParagraph"/>
        <w:spacing w:after="0" w:line="240" w:lineRule="auto"/>
        <w:ind w:left="0"/>
        <w:rPr>
          <w:b/>
          <w:sz w:val="20"/>
          <w:szCs w:val="20"/>
        </w:rPr>
      </w:pPr>
      <w:r w:rsidRPr="00CD6154">
        <w:rPr>
          <w:b/>
          <w:sz w:val="20"/>
          <w:szCs w:val="20"/>
        </w:rPr>
        <w:t>ADJOURNMENT:</w:t>
      </w:r>
    </w:p>
    <w:p w:rsidR="00CD6154" w:rsidRPr="00CD6154" w:rsidRDefault="00CD6154" w:rsidP="00CD6154">
      <w:pPr>
        <w:pStyle w:val="ListParagraph"/>
        <w:numPr>
          <w:ilvl w:val="0"/>
          <w:numId w:val="8"/>
        </w:numPr>
        <w:spacing w:after="0"/>
        <w:rPr>
          <w:b/>
          <w:sz w:val="20"/>
          <w:szCs w:val="20"/>
        </w:rPr>
      </w:pPr>
      <w:r>
        <w:rPr>
          <w:sz w:val="20"/>
          <w:szCs w:val="20"/>
        </w:rPr>
        <w:t>Leisa moved that the meeting be adjourned at 7:33, Barbara seconded,</w:t>
      </w:r>
      <w:r w:rsidRPr="00CD6154">
        <w:rPr>
          <w:sz w:val="20"/>
          <w:szCs w:val="20"/>
        </w:rPr>
        <w:t xml:space="preserve"> motion passed.</w:t>
      </w:r>
    </w:p>
    <w:p w:rsidR="00E01D85" w:rsidRDefault="00E01D85" w:rsidP="00E01D85">
      <w:pPr>
        <w:spacing w:after="0"/>
        <w:rPr>
          <w:b/>
          <w:sz w:val="20"/>
          <w:szCs w:val="20"/>
        </w:rPr>
      </w:pPr>
    </w:p>
    <w:p w:rsidR="00E01D85" w:rsidRPr="00EF3770" w:rsidRDefault="00E01D85" w:rsidP="00E01D85">
      <w:pPr>
        <w:spacing w:after="0" w:line="240" w:lineRule="auto"/>
        <w:rPr>
          <w:sz w:val="20"/>
          <w:szCs w:val="20"/>
        </w:rPr>
      </w:pPr>
      <w:r w:rsidRPr="00F32171">
        <w:rPr>
          <w:b/>
          <w:sz w:val="20"/>
          <w:szCs w:val="20"/>
        </w:rPr>
        <w:t>Minutes approved</w:t>
      </w:r>
      <w:r>
        <w:rPr>
          <w:sz w:val="20"/>
          <w:szCs w:val="20"/>
        </w:rPr>
        <w:t xml:space="preserve"> by the City Council of the City of Lewisville on the 8th day of </w:t>
      </w:r>
      <w:r w:rsidR="00262486">
        <w:rPr>
          <w:sz w:val="20"/>
          <w:szCs w:val="20"/>
        </w:rPr>
        <w:t>March</w:t>
      </w:r>
      <w:r>
        <w:rPr>
          <w:sz w:val="20"/>
          <w:szCs w:val="20"/>
        </w:rPr>
        <w:t>, 2017.</w:t>
      </w:r>
    </w:p>
    <w:p w:rsidR="00E01D85" w:rsidRDefault="00E01D85" w:rsidP="00E01D85">
      <w:pPr>
        <w:spacing w:after="0" w:line="240" w:lineRule="auto"/>
        <w:rPr>
          <w:sz w:val="20"/>
          <w:szCs w:val="20"/>
        </w:rPr>
      </w:pPr>
    </w:p>
    <w:p w:rsidR="00E01D85" w:rsidRDefault="00E01D85" w:rsidP="00E01D85">
      <w:pPr>
        <w:spacing w:after="0" w:line="240" w:lineRule="auto"/>
        <w:rPr>
          <w:sz w:val="20"/>
          <w:szCs w:val="20"/>
        </w:rPr>
      </w:pPr>
    </w:p>
    <w:p w:rsidR="00E01D85" w:rsidRPr="00BC4C85" w:rsidRDefault="00E01D85" w:rsidP="00E01D85">
      <w:pPr>
        <w:spacing w:after="0" w:line="240" w:lineRule="auto"/>
        <w:rPr>
          <w:sz w:val="20"/>
          <w:szCs w:val="20"/>
        </w:rPr>
      </w:pPr>
      <w:r w:rsidRPr="00BC4C85">
        <w:rPr>
          <w:sz w:val="20"/>
          <w:szCs w:val="20"/>
        </w:rPr>
        <w:t xml:space="preserve">Mayor </w:t>
      </w:r>
      <w:r w:rsidRPr="00BC4C85">
        <w:rPr>
          <w:sz w:val="20"/>
          <w:szCs w:val="20"/>
          <w:u w:val="single"/>
        </w:rPr>
        <w:tab/>
      </w:r>
      <w:r>
        <w:rPr>
          <w:sz w:val="20"/>
          <w:szCs w:val="20"/>
          <w:u w:val="single"/>
        </w:rPr>
        <w:tab/>
      </w:r>
      <w:r>
        <w:rPr>
          <w:sz w:val="20"/>
          <w:szCs w:val="20"/>
          <w:u w:val="single"/>
        </w:rPr>
        <w:tab/>
      </w:r>
      <w:r w:rsidRPr="00BC4C85">
        <w:rPr>
          <w:sz w:val="20"/>
          <w:szCs w:val="20"/>
          <w:u w:val="single"/>
        </w:rPr>
        <w:tab/>
      </w:r>
      <w:r w:rsidRPr="00BC4C85">
        <w:rPr>
          <w:sz w:val="20"/>
          <w:szCs w:val="20"/>
          <w:u w:val="single"/>
        </w:rPr>
        <w:tab/>
      </w:r>
      <w:r w:rsidRPr="00BC4C85">
        <w:rPr>
          <w:sz w:val="20"/>
          <w:szCs w:val="20"/>
          <w:u w:val="single"/>
        </w:rPr>
        <w:tab/>
      </w:r>
      <w:r w:rsidRPr="00BC4C85">
        <w:rPr>
          <w:sz w:val="20"/>
          <w:szCs w:val="20"/>
        </w:rPr>
        <w:tab/>
        <w:t xml:space="preserve">Date </w:t>
      </w:r>
      <w:r w:rsidRPr="00BC4C85">
        <w:rPr>
          <w:sz w:val="20"/>
          <w:szCs w:val="20"/>
          <w:u w:val="single"/>
        </w:rPr>
        <w:tab/>
      </w:r>
      <w:r w:rsidRPr="00BC4C85">
        <w:rPr>
          <w:sz w:val="20"/>
          <w:szCs w:val="20"/>
          <w:u w:val="single"/>
        </w:rPr>
        <w:tab/>
      </w:r>
      <w:r>
        <w:rPr>
          <w:sz w:val="20"/>
          <w:szCs w:val="20"/>
          <w:u w:val="single"/>
        </w:rPr>
        <w:tab/>
      </w:r>
      <w:r w:rsidRPr="00BC4C85">
        <w:rPr>
          <w:sz w:val="20"/>
          <w:szCs w:val="20"/>
          <w:u w:val="single"/>
        </w:rPr>
        <w:tab/>
      </w:r>
      <w:r>
        <w:rPr>
          <w:sz w:val="20"/>
          <w:szCs w:val="20"/>
          <w:u w:val="single"/>
        </w:rPr>
        <w:tab/>
      </w:r>
      <w:r w:rsidRPr="00BC4C85">
        <w:rPr>
          <w:sz w:val="20"/>
          <w:szCs w:val="20"/>
          <w:u w:val="single"/>
        </w:rPr>
        <w:tab/>
      </w:r>
    </w:p>
    <w:p w:rsidR="00E01D85" w:rsidRPr="00BC4C85" w:rsidRDefault="00E01D85" w:rsidP="00E01D85">
      <w:pPr>
        <w:spacing w:after="0" w:line="240" w:lineRule="auto"/>
        <w:rPr>
          <w:sz w:val="20"/>
          <w:szCs w:val="20"/>
        </w:rPr>
      </w:pPr>
      <w:r>
        <w:rPr>
          <w:sz w:val="20"/>
          <w:szCs w:val="20"/>
        </w:rPr>
        <w:tab/>
      </w:r>
      <w:r>
        <w:rPr>
          <w:sz w:val="20"/>
          <w:szCs w:val="20"/>
        </w:rPr>
        <w:tab/>
        <w:t>George A. Judd</w:t>
      </w:r>
    </w:p>
    <w:p w:rsidR="00E01D85" w:rsidRPr="00BC4C85" w:rsidRDefault="00E01D85" w:rsidP="00E01D85">
      <w:pPr>
        <w:spacing w:after="0" w:line="240" w:lineRule="auto"/>
        <w:rPr>
          <w:sz w:val="20"/>
          <w:szCs w:val="20"/>
        </w:rPr>
      </w:pPr>
      <w:r>
        <w:rPr>
          <w:sz w:val="20"/>
          <w:szCs w:val="20"/>
        </w:rPr>
        <w:t>ATTEST:</w:t>
      </w:r>
    </w:p>
    <w:p w:rsidR="00E01D85" w:rsidRDefault="00E01D85" w:rsidP="00E01D85">
      <w:pPr>
        <w:spacing w:after="0" w:line="240" w:lineRule="auto"/>
        <w:rPr>
          <w:sz w:val="20"/>
          <w:szCs w:val="20"/>
        </w:rPr>
      </w:pPr>
    </w:p>
    <w:p w:rsidR="00E01D85" w:rsidRPr="00BC4C85" w:rsidRDefault="00E01D85" w:rsidP="00E01D85">
      <w:pPr>
        <w:spacing w:after="0" w:line="240" w:lineRule="auto"/>
        <w:rPr>
          <w:sz w:val="20"/>
          <w:szCs w:val="20"/>
        </w:rPr>
      </w:pPr>
      <w:r w:rsidRPr="00BC4C85">
        <w:rPr>
          <w:sz w:val="20"/>
          <w:szCs w:val="20"/>
        </w:rPr>
        <w:t xml:space="preserve">Clerk  </w:t>
      </w:r>
      <w:r w:rsidRPr="00BC4C85">
        <w:rPr>
          <w:sz w:val="20"/>
          <w:szCs w:val="20"/>
          <w:u w:val="single"/>
        </w:rPr>
        <w:tab/>
      </w:r>
      <w:r>
        <w:rPr>
          <w:sz w:val="20"/>
          <w:szCs w:val="20"/>
          <w:u w:val="single"/>
        </w:rPr>
        <w:tab/>
      </w:r>
      <w:r w:rsidRPr="00BC4C85">
        <w:rPr>
          <w:sz w:val="20"/>
          <w:szCs w:val="20"/>
          <w:u w:val="single"/>
        </w:rPr>
        <w:tab/>
      </w:r>
      <w:r>
        <w:rPr>
          <w:sz w:val="20"/>
          <w:szCs w:val="20"/>
          <w:u w:val="single"/>
        </w:rPr>
        <w:tab/>
      </w:r>
      <w:r>
        <w:rPr>
          <w:sz w:val="20"/>
          <w:szCs w:val="20"/>
          <w:u w:val="single"/>
        </w:rPr>
        <w:tab/>
      </w:r>
      <w:r>
        <w:rPr>
          <w:sz w:val="20"/>
          <w:szCs w:val="20"/>
          <w:u w:val="single"/>
        </w:rPr>
        <w:tab/>
      </w:r>
      <w:r w:rsidRPr="00BC4C85">
        <w:rPr>
          <w:sz w:val="20"/>
          <w:szCs w:val="20"/>
        </w:rPr>
        <w:tab/>
        <w:t xml:space="preserve">Date  </w:t>
      </w:r>
      <w:r w:rsidRPr="00BC4C85">
        <w:rPr>
          <w:sz w:val="20"/>
          <w:szCs w:val="20"/>
          <w:u w:val="single"/>
        </w:rPr>
        <w:tab/>
      </w:r>
      <w:r w:rsidRPr="00BC4C85">
        <w:rPr>
          <w:sz w:val="20"/>
          <w:szCs w:val="20"/>
          <w:u w:val="single"/>
        </w:rPr>
        <w:tab/>
      </w:r>
      <w:r>
        <w:rPr>
          <w:sz w:val="20"/>
          <w:szCs w:val="20"/>
          <w:u w:val="single"/>
        </w:rPr>
        <w:tab/>
      </w:r>
      <w:r w:rsidRPr="00BC4C85">
        <w:rPr>
          <w:sz w:val="20"/>
          <w:szCs w:val="20"/>
          <w:u w:val="single"/>
        </w:rPr>
        <w:tab/>
      </w:r>
      <w:r w:rsidRPr="00BC4C85">
        <w:rPr>
          <w:sz w:val="20"/>
          <w:szCs w:val="20"/>
          <w:u w:val="single"/>
        </w:rPr>
        <w:tab/>
      </w:r>
      <w:r w:rsidRPr="00BC4C85">
        <w:rPr>
          <w:sz w:val="20"/>
          <w:szCs w:val="20"/>
          <w:u w:val="single"/>
        </w:rPr>
        <w:tab/>
      </w:r>
    </w:p>
    <w:p w:rsidR="00E01D85" w:rsidRDefault="00E01D85" w:rsidP="00E01D85">
      <w:pPr>
        <w:spacing w:after="0" w:line="240" w:lineRule="auto"/>
      </w:pPr>
      <w:r w:rsidRPr="00BC4C85">
        <w:rPr>
          <w:sz w:val="20"/>
          <w:szCs w:val="20"/>
        </w:rPr>
        <w:tab/>
      </w:r>
      <w:r w:rsidRPr="00BC4C85">
        <w:rPr>
          <w:sz w:val="20"/>
          <w:szCs w:val="20"/>
        </w:rPr>
        <w:tab/>
        <w:t>Donetta R. Fif</w:t>
      </w:r>
      <w:r>
        <w:rPr>
          <w:sz w:val="20"/>
          <w:szCs w:val="20"/>
        </w:rPr>
        <w:t>e</w:t>
      </w:r>
    </w:p>
    <w:p w:rsidR="00413AFF" w:rsidRDefault="00413AFF" w:rsidP="00413AFF">
      <w:pPr>
        <w:pStyle w:val="ListParagraph"/>
        <w:spacing w:after="0" w:line="240" w:lineRule="auto"/>
        <w:rPr>
          <w:sz w:val="20"/>
          <w:szCs w:val="20"/>
        </w:rPr>
      </w:pPr>
    </w:p>
    <w:sectPr w:rsidR="00413AFF" w:rsidSect="008A2C55">
      <w:footerReference w:type="default" r:id="rId8"/>
      <w:pgSz w:w="12240" w:h="15840"/>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D91" w:rsidRDefault="00052D91" w:rsidP="00F91059">
      <w:pPr>
        <w:spacing w:after="0" w:line="240" w:lineRule="auto"/>
      </w:pPr>
      <w:r>
        <w:separator/>
      </w:r>
    </w:p>
  </w:endnote>
  <w:endnote w:type="continuationSeparator" w:id="0">
    <w:p w:rsidR="00052D91" w:rsidRDefault="00052D91" w:rsidP="00F910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483391"/>
      <w:docPartObj>
        <w:docPartGallery w:val="Page Numbers (Bottom of Page)"/>
        <w:docPartUnique/>
      </w:docPartObj>
    </w:sdtPr>
    <w:sdtContent>
      <w:p w:rsidR="00262486" w:rsidRDefault="00C75909">
        <w:pPr>
          <w:pStyle w:val="Footer"/>
          <w:jc w:val="center"/>
        </w:pPr>
        <w:r>
          <w:pict>
            <v:shapetype id="_x0000_t110" coordsize="21600,21600" o:spt="110" path="m10800,l,10800,10800,21600,21600,10800xe">
              <v:stroke joinstyle="miter"/>
              <v:path gradientshapeok="t" o:connecttype="rect" textboxrect="5400,5400,16200,16200"/>
            </v:shapetype>
            <v:shape id="_x0000_s3073" type="#_x0000_t110" style="width:467.2pt;height:4.3pt;mso-width-percent:1000;mso-position-horizontal-relative:char;mso-position-vertical-relative:line;mso-width-percent:1000;mso-width-relative:margin" fillcolor="black [3213]" strokecolor="black [3213]">
              <w10:wrap type="none" anchorx="margin" anchory="page"/>
              <w10:anchorlock/>
            </v:shape>
          </w:pict>
        </w:r>
      </w:p>
      <w:p w:rsidR="00262486" w:rsidRDefault="00262486" w:rsidP="00F91059">
        <w:pPr>
          <w:pStyle w:val="Footer"/>
        </w:pPr>
        <w:r>
          <w:t xml:space="preserve">Page </w:t>
        </w:r>
        <w:fldSimple w:instr=" PAGE    \* MERGEFORMAT ">
          <w:r w:rsidR="00C75909">
            <w:rPr>
              <w:noProof/>
            </w:rPr>
            <w:t>1</w:t>
          </w:r>
        </w:fldSimple>
        <w:r>
          <w:t xml:space="preserve"> </w:t>
        </w:r>
      </w:p>
      <w:p w:rsidR="00262486" w:rsidRDefault="00262486" w:rsidP="00F91059">
        <w:pPr>
          <w:pStyle w:val="Footer"/>
        </w:pPr>
        <w:r>
          <w:t xml:space="preserve">City Council Minutes </w:t>
        </w:r>
        <w:r w:rsidR="007C7833">
          <w:t>February 8</w:t>
        </w:r>
        <w:r>
          <w:t xml:space="preserve">, 2017 </w:t>
        </w:r>
      </w:p>
    </w:sdtContent>
  </w:sdt>
  <w:p w:rsidR="00262486" w:rsidRDefault="002624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D91" w:rsidRDefault="00052D91" w:rsidP="00F91059">
      <w:pPr>
        <w:spacing w:after="0" w:line="240" w:lineRule="auto"/>
      </w:pPr>
      <w:r>
        <w:separator/>
      </w:r>
    </w:p>
  </w:footnote>
  <w:footnote w:type="continuationSeparator" w:id="0">
    <w:p w:rsidR="00052D91" w:rsidRDefault="00052D91" w:rsidP="00F910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79AB"/>
    <w:multiLevelType w:val="hybridMultilevel"/>
    <w:tmpl w:val="D924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D31A8"/>
    <w:multiLevelType w:val="hybridMultilevel"/>
    <w:tmpl w:val="1E84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26B7A"/>
    <w:multiLevelType w:val="hybridMultilevel"/>
    <w:tmpl w:val="EE827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FE00EB"/>
    <w:multiLevelType w:val="hybridMultilevel"/>
    <w:tmpl w:val="E682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FD7B9B"/>
    <w:multiLevelType w:val="hybridMultilevel"/>
    <w:tmpl w:val="91B8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5B6D07"/>
    <w:multiLevelType w:val="hybridMultilevel"/>
    <w:tmpl w:val="7E46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E449D3"/>
    <w:multiLevelType w:val="hybridMultilevel"/>
    <w:tmpl w:val="BA6E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AC11A1"/>
    <w:multiLevelType w:val="hybridMultilevel"/>
    <w:tmpl w:val="3A2C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4E37E7"/>
    <w:multiLevelType w:val="hybridMultilevel"/>
    <w:tmpl w:val="C76E5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7"/>
  </w:num>
  <w:num w:numId="4">
    <w:abstractNumId w:val="4"/>
  </w:num>
  <w:num w:numId="5">
    <w:abstractNumId w:val="2"/>
  </w:num>
  <w:num w:numId="6">
    <w:abstractNumId w:val="8"/>
  </w:num>
  <w:num w:numId="7">
    <w:abstractNumId w:val="0"/>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8194"/>
    <o:shapelayout v:ext="edit">
      <o:idmap v:ext="edit" data="3"/>
    </o:shapelayout>
  </w:hdrShapeDefaults>
  <w:footnotePr>
    <w:footnote w:id="-1"/>
    <w:footnote w:id="0"/>
  </w:footnotePr>
  <w:endnotePr>
    <w:endnote w:id="-1"/>
    <w:endnote w:id="0"/>
  </w:endnotePr>
  <w:compat>
    <w:suppressTopSpacingWP/>
  </w:compat>
  <w:rsids>
    <w:rsidRoot w:val="00435218"/>
    <w:rsid w:val="0003456A"/>
    <w:rsid w:val="00052D91"/>
    <w:rsid w:val="00085939"/>
    <w:rsid w:val="00246002"/>
    <w:rsid w:val="00262486"/>
    <w:rsid w:val="0027384B"/>
    <w:rsid w:val="003B66AC"/>
    <w:rsid w:val="003C51FB"/>
    <w:rsid w:val="00413AFF"/>
    <w:rsid w:val="00435218"/>
    <w:rsid w:val="004A7D9E"/>
    <w:rsid w:val="007C7833"/>
    <w:rsid w:val="008A2C55"/>
    <w:rsid w:val="008B7355"/>
    <w:rsid w:val="008E6921"/>
    <w:rsid w:val="00980E52"/>
    <w:rsid w:val="00A03A17"/>
    <w:rsid w:val="00A34A65"/>
    <w:rsid w:val="00AF1517"/>
    <w:rsid w:val="00B5000D"/>
    <w:rsid w:val="00B73852"/>
    <w:rsid w:val="00B76A1C"/>
    <w:rsid w:val="00BA732F"/>
    <w:rsid w:val="00C00CF1"/>
    <w:rsid w:val="00C75909"/>
    <w:rsid w:val="00C80082"/>
    <w:rsid w:val="00CA6A19"/>
    <w:rsid w:val="00CD6154"/>
    <w:rsid w:val="00CF6102"/>
    <w:rsid w:val="00D37A9E"/>
    <w:rsid w:val="00D40921"/>
    <w:rsid w:val="00DD2055"/>
    <w:rsid w:val="00DE2C2B"/>
    <w:rsid w:val="00DF3300"/>
    <w:rsid w:val="00E01D85"/>
    <w:rsid w:val="00F050C8"/>
    <w:rsid w:val="00F91059"/>
    <w:rsid w:val="00FF32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2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218"/>
    <w:pPr>
      <w:ind w:left="720"/>
      <w:contextualSpacing/>
    </w:pPr>
  </w:style>
  <w:style w:type="paragraph" w:styleId="Header">
    <w:name w:val="header"/>
    <w:basedOn w:val="Normal"/>
    <w:link w:val="HeaderChar"/>
    <w:uiPriority w:val="99"/>
    <w:semiHidden/>
    <w:unhideWhenUsed/>
    <w:rsid w:val="00F910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1059"/>
  </w:style>
  <w:style w:type="paragraph" w:styleId="Footer">
    <w:name w:val="footer"/>
    <w:basedOn w:val="Normal"/>
    <w:link w:val="FooterChar"/>
    <w:uiPriority w:val="99"/>
    <w:unhideWhenUsed/>
    <w:rsid w:val="00F91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0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01AB-9B9D-4927-BA37-880C21A64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Donetta Fife</dc:creator>
  <cp:lastModifiedBy>Donetta Fife</cp:lastModifiedBy>
  <cp:revision>6</cp:revision>
  <cp:lastPrinted>2017-02-25T18:56:00Z</cp:lastPrinted>
  <dcterms:created xsi:type="dcterms:W3CDTF">2017-02-25T18:58:00Z</dcterms:created>
  <dcterms:modified xsi:type="dcterms:W3CDTF">2017-03-01T21:04:00Z</dcterms:modified>
</cp:coreProperties>
</file>