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82" w:rsidRDefault="00C80082" w:rsidP="00C80082">
      <w:pPr>
        <w:spacing w:after="0" w:line="240" w:lineRule="auto"/>
        <w:rPr>
          <w:sz w:val="20"/>
          <w:szCs w:val="20"/>
        </w:rPr>
      </w:pPr>
    </w:p>
    <w:p w:rsidR="00DF3300" w:rsidRDefault="00DF3300" w:rsidP="00C80082">
      <w:pPr>
        <w:spacing w:after="0" w:line="240" w:lineRule="auto"/>
        <w:rPr>
          <w:sz w:val="20"/>
          <w:szCs w:val="20"/>
        </w:rPr>
      </w:pPr>
    </w:p>
    <w:p w:rsidR="00435218" w:rsidRPr="00BC4C85" w:rsidRDefault="00435218" w:rsidP="00435218">
      <w:pPr>
        <w:spacing w:after="0" w:line="240" w:lineRule="auto"/>
        <w:jc w:val="center"/>
        <w:rPr>
          <w:sz w:val="20"/>
          <w:szCs w:val="20"/>
        </w:rPr>
      </w:pPr>
      <w:r w:rsidRPr="00BC4C85">
        <w:rPr>
          <w:sz w:val="20"/>
          <w:szCs w:val="20"/>
        </w:rPr>
        <w:t>MINUTES</w:t>
      </w:r>
    </w:p>
    <w:p w:rsidR="00435218" w:rsidRDefault="00435218" w:rsidP="00435218">
      <w:pPr>
        <w:spacing w:after="0" w:line="240" w:lineRule="auto"/>
        <w:jc w:val="center"/>
        <w:rPr>
          <w:b/>
          <w:sz w:val="20"/>
          <w:szCs w:val="20"/>
        </w:rPr>
      </w:pPr>
      <w:r w:rsidRPr="00BC4C85">
        <w:rPr>
          <w:b/>
          <w:sz w:val="20"/>
          <w:szCs w:val="20"/>
        </w:rPr>
        <w:t>City of Lewisville Regular Meeting</w:t>
      </w:r>
    </w:p>
    <w:p w:rsidR="00435218" w:rsidRDefault="002A78C1" w:rsidP="00435218">
      <w:pPr>
        <w:spacing w:after="0" w:line="240" w:lineRule="auto"/>
        <w:jc w:val="center"/>
        <w:rPr>
          <w:sz w:val="20"/>
          <w:szCs w:val="20"/>
        </w:rPr>
      </w:pPr>
      <w:r>
        <w:rPr>
          <w:sz w:val="20"/>
          <w:szCs w:val="20"/>
        </w:rPr>
        <w:t xml:space="preserve">March </w:t>
      </w:r>
      <w:r w:rsidR="00F050C8">
        <w:rPr>
          <w:sz w:val="20"/>
          <w:szCs w:val="20"/>
        </w:rPr>
        <w:t>8</w:t>
      </w:r>
      <w:r w:rsidR="003B66AC">
        <w:rPr>
          <w:sz w:val="20"/>
          <w:szCs w:val="20"/>
        </w:rPr>
        <w:t>, 2017</w:t>
      </w:r>
    </w:p>
    <w:p w:rsidR="00435218" w:rsidRDefault="00435218" w:rsidP="00435218">
      <w:pPr>
        <w:spacing w:after="0" w:line="240" w:lineRule="auto"/>
        <w:jc w:val="center"/>
        <w:rPr>
          <w:sz w:val="20"/>
          <w:szCs w:val="20"/>
        </w:rPr>
      </w:pPr>
    </w:p>
    <w:p w:rsidR="00435218" w:rsidRPr="00BC4C85" w:rsidRDefault="00435218" w:rsidP="00435218">
      <w:pPr>
        <w:spacing w:after="0" w:line="240" w:lineRule="auto"/>
        <w:rPr>
          <w:sz w:val="20"/>
          <w:szCs w:val="20"/>
        </w:rPr>
      </w:pPr>
    </w:p>
    <w:p w:rsidR="00DD2055" w:rsidRDefault="00435218">
      <w:pPr>
        <w:rPr>
          <w:sz w:val="20"/>
          <w:szCs w:val="20"/>
        </w:rPr>
      </w:pPr>
      <w:r w:rsidRPr="00BC4C85">
        <w:rPr>
          <w:sz w:val="20"/>
          <w:szCs w:val="20"/>
        </w:rPr>
        <w:t>Meeting was call</w:t>
      </w:r>
      <w:r>
        <w:rPr>
          <w:sz w:val="20"/>
          <w:szCs w:val="20"/>
        </w:rPr>
        <w:t>ed to or</w:t>
      </w:r>
      <w:r w:rsidR="008B7355">
        <w:rPr>
          <w:sz w:val="20"/>
          <w:szCs w:val="20"/>
        </w:rPr>
        <w:t>der by Mayor George Judd at 7:0</w:t>
      </w:r>
      <w:r w:rsidR="002A78C1">
        <w:rPr>
          <w:sz w:val="20"/>
          <w:szCs w:val="20"/>
        </w:rPr>
        <w:t>5</w:t>
      </w:r>
      <w:r>
        <w:rPr>
          <w:sz w:val="20"/>
          <w:szCs w:val="20"/>
        </w:rPr>
        <w:t xml:space="preserve"> p.m. at the Lewisville Community Center at 3451 E 480 N, Lewisville, Idaho. Present were Mayor George Judd; Council Members, Leisa Watkins</w:t>
      </w:r>
      <w:r w:rsidR="008B7355">
        <w:rPr>
          <w:sz w:val="20"/>
          <w:szCs w:val="20"/>
        </w:rPr>
        <w:t>, Barbara Raymond and Del Heward;</w:t>
      </w:r>
      <w:r>
        <w:rPr>
          <w:sz w:val="20"/>
          <w:szCs w:val="20"/>
        </w:rPr>
        <w:t xml:space="preserve"> Officer Mike Miller</w:t>
      </w:r>
      <w:r w:rsidR="008B7355">
        <w:rPr>
          <w:sz w:val="20"/>
          <w:szCs w:val="20"/>
        </w:rPr>
        <w:t xml:space="preserve">; </w:t>
      </w:r>
      <w:r>
        <w:rPr>
          <w:sz w:val="20"/>
          <w:szCs w:val="20"/>
        </w:rPr>
        <w:t>Maintenance Supervisor, Don Horel</w:t>
      </w:r>
      <w:r w:rsidR="008B7355">
        <w:rPr>
          <w:sz w:val="20"/>
          <w:szCs w:val="20"/>
        </w:rPr>
        <w:t>;</w:t>
      </w:r>
      <w:r w:rsidR="00C75909">
        <w:rPr>
          <w:sz w:val="20"/>
          <w:szCs w:val="20"/>
        </w:rPr>
        <w:t xml:space="preserve"> Legal Council, Kris Meek</w:t>
      </w:r>
      <w:r w:rsidR="002A78C1">
        <w:rPr>
          <w:sz w:val="20"/>
          <w:szCs w:val="20"/>
        </w:rPr>
        <w:t>; Planning &amp; Zoning Chair, Charlene Johnson</w:t>
      </w:r>
      <w:r w:rsidR="00C75909">
        <w:rPr>
          <w:sz w:val="20"/>
          <w:szCs w:val="20"/>
        </w:rPr>
        <w:t xml:space="preserve"> and </w:t>
      </w:r>
      <w:r w:rsidR="002A78C1">
        <w:rPr>
          <w:sz w:val="20"/>
          <w:szCs w:val="20"/>
        </w:rPr>
        <w:t>Cler</w:t>
      </w:r>
      <w:r w:rsidR="008B7355">
        <w:rPr>
          <w:sz w:val="20"/>
          <w:szCs w:val="20"/>
        </w:rPr>
        <w:t>k/Treasurer, Donetta Fife.</w:t>
      </w:r>
    </w:p>
    <w:p w:rsidR="00435218" w:rsidRPr="00BC4C85" w:rsidRDefault="00435218" w:rsidP="00435218">
      <w:pPr>
        <w:spacing w:after="0" w:line="240" w:lineRule="auto"/>
        <w:rPr>
          <w:b/>
          <w:sz w:val="20"/>
          <w:szCs w:val="20"/>
        </w:rPr>
      </w:pPr>
      <w:r>
        <w:rPr>
          <w:b/>
          <w:sz w:val="20"/>
          <w:szCs w:val="20"/>
        </w:rPr>
        <w:t>ROLL CALL</w:t>
      </w:r>
      <w:r w:rsidRPr="00BC4C85">
        <w:rPr>
          <w:b/>
          <w:sz w:val="20"/>
          <w:szCs w:val="20"/>
        </w:rPr>
        <w:t>:</w:t>
      </w:r>
    </w:p>
    <w:p w:rsidR="00435218" w:rsidRPr="00950100" w:rsidRDefault="00435218" w:rsidP="00435218">
      <w:pPr>
        <w:pStyle w:val="ListParagraph"/>
        <w:numPr>
          <w:ilvl w:val="0"/>
          <w:numId w:val="1"/>
        </w:numPr>
        <w:spacing w:after="0" w:line="240" w:lineRule="auto"/>
        <w:rPr>
          <w:sz w:val="20"/>
          <w:szCs w:val="20"/>
        </w:rPr>
      </w:pPr>
      <w:r>
        <w:rPr>
          <w:sz w:val="20"/>
          <w:szCs w:val="20"/>
        </w:rPr>
        <w:t>Mayor Judd</w:t>
      </w:r>
      <w:r w:rsidRPr="00BC4C85">
        <w:rPr>
          <w:sz w:val="20"/>
          <w:szCs w:val="20"/>
        </w:rPr>
        <w:t xml:space="preserve"> -- present</w:t>
      </w:r>
    </w:p>
    <w:p w:rsidR="00435218" w:rsidRPr="00BC4C85" w:rsidRDefault="00435218" w:rsidP="00435218">
      <w:pPr>
        <w:pStyle w:val="ListParagraph"/>
        <w:numPr>
          <w:ilvl w:val="0"/>
          <w:numId w:val="1"/>
        </w:numPr>
        <w:spacing w:after="0" w:line="240" w:lineRule="auto"/>
        <w:rPr>
          <w:sz w:val="20"/>
          <w:szCs w:val="20"/>
        </w:rPr>
      </w:pPr>
      <w:r>
        <w:rPr>
          <w:sz w:val="20"/>
          <w:szCs w:val="20"/>
        </w:rPr>
        <w:t xml:space="preserve">Shane Barzee -- </w:t>
      </w:r>
      <w:r w:rsidR="008B7355">
        <w:rPr>
          <w:sz w:val="20"/>
          <w:szCs w:val="20"/>
        </w:rPr>
        <w:t xml:space="preserve">not </w:t>
      </w:r>
      <w:r>
        <w:rPr>
          <w:sz w:val="20"/>
          <w:szCs w:val="20"/>
        </w:rPr>
        <w:t>present</w:t>
      </w:r>
    </w:p>
    <w:p w:rsidR="00435218" w:rsidRPr="00BC4C85" w:rsidRDefault="008B7355" w:rsidP="00435218">
      <w:pPr>
        <w:pStyle w:val="ListParagraph"/>
        <w:numPr>
          <w:ilvl w:val="0"/>
          <w:numId w:val="1"/>
        </w:numPr>
        <w:spacing w:after="0" w:line="240" w:lineRule="auto"/>
        <w:rPr>
          <w:sz w:val="20"/>
          <w:szCs w:val="20"/>
        </w:rPr>
      </w:pPr>
      <w:r>
        <w:rPr>
          <w:sz w:val="20"/>
          <w:szCs w:val="20"/>
        </w:rPr>
        <w:t xml:space="preserve">Barbara Raymond -- </w:t>
      </w:r>
      <w:r w:rsidR="00435218">
        <w:rPr>
          <w:sz w:val="20"/>
          <w:szCs w:val="20"/>
        </w:rPr>
        <w:t>present</w:t>
      </w:r>
    </w:p>
    <w:p w:rsidR="00435218" w:rsidRDefault="00435218" w:rsidP="00435218">
      <w:pPr>
        <w:pStyle w:val="ListParagraph"/>
        <w:numPr>
          <w:ilvl w:val="0"/>
          <w:numId w:val="1"/>
        </w:numPr>
        <w:spacing w:after="0" w:line="240" w:lineRule="auto"/>
        <w:rPr>
          <w:sz w:val="20"/>
          <w:szCs w:val="20"/>
        </w:rPr>
      </w:pPr>
      <w:r>
        <w:rPr>
          <w:sz w:val="20"/>
          <w:szCs w:val="20"/>
        </w:rPr>
        <w:t>Leisa Watkins -- present</w:t>
      </w:r>
    </w:p>
    <w:p w:rsidR="00435218" w:rsidRDefault="00435218" w:rsidP="00435218">
      <w:pPr>
        <w:pStyle w:val="ListParagraph"/>
        <w:numPr>
          <w:ilvl w:val="0"/>
          <w:numId w:val="1"/>
        </w:numPr>
        <w:spacing w:after="0" w:line="240" w:lineRule="auto"/>
        <w:rPr>
          <w:sz w:val="20"/>
          <w:szCs w:val="20"/>
        </w:rPr>
      </w:pPr>
      <w:r>
        <w:rPr>
          <w:sz w:val="20"/>
          <w:szCs w:val="20"/>
        </w:rPr>
        <w:t>Del Heward -- present</w:t>
      </w:r>
    </w:p>
    <w:p w:rsidR="00435218" w:rsidRDefault="00435218" w:rsidP="00435218">
      <w:pPr>
        <w:spacing w:after="0" w:line="240" w:lineRule="auto"/>
        <w:rPr>
          <w:b/>
          <w:sz w:val="20"/>
          <w:szCs w:val="20"/>
        </w:rPr>
      </w:pPr>
    </w:p>
    <w:p w:rsidR="00435218" w:rsidRDefault="00435218" w:rsidP="00435218">
      <w:pPr>
        <w:spacing w:after="0" w:line="240" w:lineRule="auto"/>
        <w:rPr>
          <w:b/>
          <w:sz w:val="20"/>
          <w:szCs w:val="20"/>
        </w:rPr>
      </w:pPr>
      <w:r>
        <w:rPr>
          <w:b/>
          <w:sz w:val="20"/>
          <w:szCs w:val="20"/>
        </w:rPr>
        <w:t>MINUTES:</w:t>
      </w:r>
    </w:p>
    <w:p w:rsidR="00435218" w:rsidRPr="00600F38" w:rsidRDefault="00435218" w:rsidP="00435218">
      <w:pPr>
        <w:pStyle w:val="ListParagraph"/>
        <w:numPr>
          <w:ilvl w:val="0"/>
          <w:numId w:val="2"/>
        </w:numPr>
        <w:spacing w:after="0" w:line="240" w:lineRule="auto"/>
        <w:rPr>
          <w:b/>
          <w:sz w:val="20"/>
          <w:szCs w:val="20"/>
        </w:rPr>
      </w:pPr>
      <w:r>
        <w:rPr>
          <w:sz w:val="20"/>
          <w:szCs w:val="20"/>
        </w:rPr>
        <w:t xml:space="preserve">Minutes for the regular City Council meeting held </w:t>
      </w:r>
      <w:r w:rsidR="002A78C1">
        <w:rPr>
          <w:sz w:val="20"/>
          <w:szCs w:val="20"/>
        </w:rPr>
        <w:t>February 8</w:t>
      </w:r>
      <w:r w:rsidR="008B7355">
        <w:rPr>
          <w:sz w:val="20"/>
          <w:szCs w:val="20"/>
        </w:rPr>
        <w:t>, 2017</w:t>
      </w:r>
      <w:r>
        <w:rPr>
          <w:sz w:val="20"/>
          <w:szCs w:val="20"/>
        </w:rPr>
        <w:t xml:space="preserve"> had previously been distributed by t</w:t>
      </w:r>
      <w:r w:rsidR="008B7355">
        <w:rPr>
          <w:sz w:val="20"/>
          <w:szCs w:val="20"/>
        </w:rPr>
        <w:t xml:space="preserve">he Clerk. Mayor Judd asked if everyone had received the minutes, all had. There were no additions or corrections to the minutes. Del </w:t>
      </w:r>
      <w:r>
        <w:rPr>
          <w:sz w:val="20"/>
          <w:szCs w:val="20"/>
        </w:rPr>
        <w:t xml:space="preserve"> moved that the Minutes be approved, </w:t>
      </w:r>
      <w:r w:rsidR="008B7355">
        <w:rPr>
          <w:sz w:val="20"/>
          <w:szCs w:val="20"/>
        </w:rPr>
        <w:t>Leisa</w:t>
      </w:r>
      <w:r>
        <w:rPr>
          <w:sz w:val="20"/>
          <w:szCs w:val="20"/>
        </w:rPr>
        <w:t xml:space="preserve"> seconded, the motion passed.</w:t>
      </w:r>
    </w:p>
    <w:p w:rsidR="00435218" w:rsidRPr="00D34153" w:rsidRDefault="00435218" w:rsidP="00435218">
      <w:pPr>
        <w:pStyle w:val="ListParagraph"/>
        <w:spacing w:after="0" w:line="240" w:lineRule="auto"/>
        <w:rPr>
          <w:sz w:val="20"/>
          <w:szCs w:val="20"/>
        </w:rPr>
      </w:pPr>
    </w:p>
    <w:p w:rsidR="00435218" w:rsidRDefault="00435218" w:rsidP="00435218">
      <w:pPr>
        <w:spacing w:after="0" w:line="240" w:lineRule="auto"/>
        <w:rPr>
          <w:b/>
          <w:sz w:val="20"/>
          <w:szCs w:val="20"/>
        </w:rPr>
      </w:pPr>
      <w:r>
        <w:rPr>
          <w:b/>
          <w:sz w:val="20"/>
          <w:szCs w:val="20"/>
        </w:rPr>
        <w:t>POLICE REPORT:</w:t>
      </w:r>
    </w:p>
    <w:p w:rsidR="00DD2055" w:rsidRPr="00DD2055" w:rsidRDefault="00435218" w:rsidP="00435218">
      <w:pPr>
        <w:pStyle w:val="ListParagraph"/>
        <w:numPr>
          <w:ilvl w:val="0"/>
          <w:numId w:val="3"/>
        </w:numPr>
        <w:spacing w:after="0" w:line="240" w:lineRule="auto"/>
        <w:rPr>
          <w:b/>
          <w:sz w:val="20"/>
          <w:szCs w:val="20"/>
        </w:rPr>
      </w:pPr>
      <w:r w:rsidRPr="004079F7">
        <w:rPr>
          <w:sz w:val="20"/>
          <w:szCs w:val="20"/>
        </w:rPr>
        <w:t>Officer Miller reviewed the poli</w:t>
      </w:r>
      <w:r>
        <w:rPr>
          <w:sz w:val="20"/>
          <w:szCs w:val="20"/>
        </w:rPr>
        <w:t xml:space="preserve">ce report for the period between </w:t>
      </w:r>
      <w:r w:rsidR="002A78C1">
        <w:rPr>
          <w:sz w:val="20"/>
          <w:szCs w:val="20"/>
        </w:rPr>
        <w:t>January 14 and February 10,</w:t>
      </w:r>
      <w:r w:rsidR="008B7355">
        <w:rPr>
          <w:sz w:val="20"/>
          <w:szCs w:val="20"/>
        </w:rPr>
        <w:t xml:space="preserve"> 2017</w:t>
      </w:r>
      <w:r>
        <w:rPr>
          <w:sz w:val="20"/>
          <w:szCs w:val="20"/>
        </w:rPr>
        <w:t>.</w:t>
      </w:r>
      <w:r w:rsidR="002A78C1">
        <w:rPr>
          <w:sz w:val="20"/>
          <w:szCs w:val="20"/>
        </w:rPr>
        <w:t xml:space="preserve"> 81</w:t>
      </w:r>
      <w:r w:rsidRPr="004079F7">
        <w:rPr>
          <w:sz w:val="20"/>
          <w:szCs w:val="20"/>
        </w:rPr>
        <w:t xml:space="preserve"> hours were logged in the City with </w:t>
      </w:r>
      <w:r w:rsidR="002A78C1">
        <w:rPr>
          <w:sz w:val="20"/>
          <w:szCs w:val="20"/>
        </w:rPr>
        <w:t>11</w:t>
      </w:r>
      <w:r w:rsidRPr="004079F7">
        <w:rPr>
          <w:sz w:val="20"/>
          <w:szCs w:val="20"/>
        </w:rPr>
        <w:t xml:space="preserve"> complaints</w:t>
      </w:r>
      <w:r>
        <w:rPr>
          <w:sz w:val="20"/>
          <w:szCs w:val="20"/>
        </w:rPr>
        <w:t xml:space="preserve">, </w:t>
      </w:r>
      <w:r w:rsidR="002A78C1">
        <w:rPr>
          <w:sz w:val="20"/>
          <w:szCs w:val="20"/>
        </w:rPr>
        <w:t>1 arrest, 1 ci</w:t>
      </w:r>
      <w:r w:rsidRPr="004079F7">
        <w:rPr>
          <w:sz w:val="20"/>
          <w:szCs w:val="20"/>
        </w:rPr>
        <w:t>tations</w:t>
      </w:r>
      <w:r>
        <w:rPr>
          <w:sz w:val="20"/>
          <w:szCs w:val="20"/>
        </w:rPr>
        <w:t xml:space="preserve"> and </w:t>
      </w:r>
      <w:r w:rsidR="002A78C1">
        <w:rPr>
          <w:sz w:val="20"/>
          <w:szCs w:val="20"/>
        </w:rPr>
        <w:t>15</w:t>
      </w:r>
      <w:r>
        <w:rPr>
          <w:sz w:val="20"/>
          <w:szCs w:val="20"/>
        </w:rPr>
        <w:t xml:space="preserve"> traffic stops</w:t>
      </w:r>
      <w:r w:rsidRPr="004079F7">
        <w:rPr>
          <w:sz w:val="20"/>
          <w:szCs w:val="20"/>
        </w:rPr>
        <w:t>.</w:t>
      </w:r>
      <w:r>
        <w:rPr>
          <w:sz w:val="20"/>
          <w:szCs w:val="20"/>
        </w:rPr>
        <w:t xml:space="preserve"> </w:t>
      </w:r>
    </w:p>
    <w:p w:rsidR="00DD2055" w:rsidRDefault="002A78C1" w:rsidP="00DD2055">
      <w:pPr>
        <w:pStyle w:val="ListParagraph"/>
        <w:spacing w:after="0" w:line="240" w:lineRule="auto"/>
        <w:rPr>
          <w:sz w:val="20"/>
          <w:szCs w:val="20"/>
        </w:rPr>
      </w:pPr>
      <w:r>
        <w:rPr>
          <w:sz w:val="20"/>
          <w:szCs w:val="20"/>
        </w:rPr>
        <w:t xml:space="preserve">Officer Miller has been in contact with Deputy </w:t>
      </w:r>
      <w:proofErr w:type="spellStart"/>
      <w:r>
        <w:rPr>
          <w:sz w:val="20"/>
          <w:szCs w:val="20"/>
        </w:rPr>
        <w:t>Melanese</w:t>
      </w:r>
      <w:proofErr w:type="spellEnd"/>
      <w:r>
        <w:rPr>
          <w:sz w:val="20"/>
          <w:szCs w:val="20"/>
        </w:rPr>
        <w:t xml:space="preserve"> on the nuisance violation at the Smith residence. She assured him that she was working on it. We are still getting complaints from the neighbors about the impact of that property on the sale of their house.</w:t>
      </w:r>
    </w:p>
    <w:p w:rsidR="002A78C1" w:rsidRDefault="002A78C1" w:rsidP="00435218">
      <w:pPr>
        <w:spacing w:after="0" w:line="240" w:lineRule="auto"/>
        <w:rPr>
          <w:b/>
          <w:sz w:val="20"/>
          <w:szCs w:val="20"/>
        </w:rPr>
      </w:pPr>
    </w:p>
    <w:p w:rsidR="002A78C1" w:rsidRDefault="002A78C1" w:rsidP="00435218">
      <w:pPr>
        <w:spacing w:after="0" w:line="240" w:lineRule="auto"/>
        <w:rPr>
          <w:b/>
          <w:sz w:val="20"/>
          <w:szCs w:val="20"/>
        </w:rPr>
      </w:pPr>
      <w:r>
        <w:rPr>
          <w:b/>
          <w:sz w:val="20"/>
          <w:szCs w:val="20"/>
        </w:rPr>
        <w:t>PLANNING AND ZONING :</w:t>
      </w:r>
    </w:p>
    <w:p w:rsidR="00435218" w:rsidRPr="00D6450C" w:rsidRDefault="002A78C1" w:rsidP="00435218">
      <w:pPr>
        <w:pStyle w:val="ListParagraph"/>
        <w:numPr>
          <w:ilvl w:val="0"/>
          <w:numId w:val="3"/>
        </w:numPr>
        <w:spacing w:after="0" w:line="240" w:lineRule="auto"/>
        <w:rPr>
          <w:sz w:val="20"/>
          <w:szCs w:val="20"/>
        </w:rPr>
      </w:pPr>
      <w:r w:rsidRPr="00D6450C">
        <w:rPr>
          <w:sz w:val="20"/>
          <w:szCs w:val="20"/>
        </w:rPr>
        <w:t>Charlene reported that Glenn Watkins had attended the regular meeting of the Planning &amp; Zoning Commission and had applied for a clearance to build a 24' X 24' single car detached garage. He presented plans but was lacking an engineered truss plan. The Commission has issued a clearance conditioned on receiving the engineered truss plan</w:t>
      </w:r>
      <w:r w:rsidR="00D6450C" w:rsidRPr="00D6450C">
        <w:rPr>
          <w:sz w:val="20"/>
          <w:szCs w:val="20"/>
        </w:rPr>
        <w:t>,</w:t>
      </w:r>
      <w:r w:rsidRPr="00D6450C">
        <w:rPr>
          <w:sz w:val="20"/>
          <w:szCs w:val="20"/>
        </w:rPr>
        <w:t xml:space="preserve"> Watkins obtaining all necessary permits</w:t>
      </w:r>
      <w:r w:rsidR="00D6450C" w:rsidRPr="00D6450C">
        <w:rPr>
          <w:sz w:val="20"/>
          <w:szCs w:val="20"/>
        </w:rPr>
        <w:t xml:space="preserve"> and having the exterior of the building complementary to the exterior of the house.</w:t>
      </w:r>
    </w:p>
    <w:p w:rsidR="00435218" w:rsidRPr="00F202D2" w:rsidRDefault="00435218" w:rsidP="00435218">
      <w:pPr>
        <w:spacing w:after="0" w:line="240" w:lineRule="auto"/>
        <w:rPr>
          <w:b/>
          <w:sz w:val="20"/>
          <w:szCs w:val="20"/>
        </w:rPr>
      </w:pPr>
    </w:p>
    <w:p w:rsidR="00435218" w:rsidRDefault="00435218" w:rsidP="00435218">
      <w:pPr>
        <w:spacing w:after="0" w:line="240" w:lineRule="auto"/>
        <w:rPr>
          <w:b/>
          <w:sz w:val="20"/>
          <w:szCs w:val="20"/>
        </w:rPr>
      </w:pPr>
      <w:r w:rsidRPr="00FA6BC7">
        <w:rPr>
          <w:b/>
          <w:sz w:val="20"/>
          <w:szCs w:val="20"/>
        </w:rPr>
        <w:t>MAINTENANCE REPORT:</w:t>
      </w:r>
    </w:p>
    <w:p w:rsidR="00DD2055" w:rsidRPr="00D6450C" w:rsidRDefault="00DD2055" w:rsidP="00D6450C">
      <w:pPr>
        <w:pStyle w:val="ListParagraph"/>
        <w:numPr>
          <w:ilvl w:val="0"/>
          <w:numId w:val="3"/>
        </w:numPr>
        <w:spacing w:after="0" w:line="240" w:lineRule="auto"/>
        <w:rPr>
          <w:b/>
          <w:sz w:val="20"/>
          <w:szCs w:val="20"/>
        </w:rPr>
      </w:pPr>
      <w:r w:rsidRPr="00D6450C">
        <w:rPr>
          <w:sz w:val="20"/>
          <w:szCs w:val="20"/>
        </w:rPr>
        <w:t xml:space="preserve">Don reported that </w:t>
      </w:r>
      <w:r w:rsidR="00D6450C">
        <w:rPr>
          <w:sz w:val="20"/>
          <w:szCs w:val="20"/>
        </w:rPr>
        <w:t>he has been cleaning up after winter. Several signs have been knocked down. He will be replacing the signs after the ground thaws. He is also getting the equipment ready for mowing season.</w:t>
      </w:r>
    </w:p>
    <w:p w:rsidR="00D6450C" w:rsidRPr="00D6450C" w:rsidRDefault="00D6450C" w:rsidP="00D6450C">
      <w:pPr>
        <w:spacing w:after="0" w:line="240" w:lineRule="auto"/>
        <w:rPr>
          <w:b/>
          <w:sz w:val="20"/>
          <w:szCs w:val="20"/>
        </w:rPr>
      </w:pPr>
    </w:p>
    <w:p w:rsidR="00085939" w:rsidRDefault="00085939">
      <w:pPr>
        <w:spacing w:after="0" w:line="240" w:lineRule="auto"/>
        <w:rPr>
          <w:b/>
          <w:sz w:val="20"/>
          <w:szCs w:val="20"/>
        </w:rPr>
      </w:pPr>
      <w:r>
        <w:rPr>
          <w:b/>
          <w:sz w:val="20"/>
          <w:szCs w:val="20"/>
        </w:rPr>
        <w:t>CITY ATTORNEY:</w:t>
      </w:r>
    </w:p>
    <w:p w:rsidR="00DD2055" w:rsidRDefault="00DD2055" w:rsidP="00085939">
      <w:pPr>
        <w:pStyle w:val="ListParagraph"/>
        <w:numPr>
          <w:ilvl w:val="0"/>
          <w:numId w:val="4"/>
        </w:numPr>
        <w:spacing w:after="0" w:line="240" w:lineRule="auto"/>
        <w:rPr>
          <w:sz w:val="20"/>
          <w:szCs w:val="20"/>
        </w:rPr>
      </w:pPr>
      <w:r w:rsidRPr="00DD2055">
        <w:rPr>
          <w:sz w:val="20"/>
          <w:szCs w:val="20"/>
        </w:rPr>
        <w:t xml:space="preserve">Kris </w:t>
      </w:r>
      <w:r w:rsidR="00D6450C">
        <w:rPr>
          <w:sz w:val="20"/>
          <w:szCs w:val="20"/>
        </w:rPr>
        <w:t xml:space="preserve">indicated that Idaho Code 50-334 and Idaho Code 50-335 allow the City Council to declare a property to be a nuisance to the community and to take steps to clean up the property. He feels we should continue with the nuisance violations with the Sheriff at present. Our goal is to help citizens realize their responsibility to maintain the quality of our community when possible. If they choose to continue to violate the Code, our continued efforts will help to build the case if it becomes necessary to take more drastic action to resolve the violations. </w:t>
      </w:r>
      <w:r w:rsidR="003A05D2">
        <w:rPr>
          <w:sz w:val="20"/>
          <w:szCs w:val="20"/>
        </w:rPr>
        <w:t>Leisa moved that the property be declared a nuisance to the community and that steps be taken as necessary to resolve the problem, Del seconded, motion passed.</w:t>
      </w:r>
    </w:p>
    <w:p w:rsidR="003A05D2" w:rsidRPr="003A05D2" w:rsidRDefault="00FF32C3" w:rsidP="00DE2C2B">
      <w:pPr>
        <w:pStyle w:val="ListParagraph"/>
        <w:numPr>
          <w:ilvl w:val="0"/>
          <w:numId w:val="4"/>
        </w:numPr>
        <w:spacing w:after="0" w:line="240" w:lineRule="auto"/>
        <w:rPr>
          <w:b/>
          <w:sz w:val="20"/>
          <w:szCs w:val="20"/>
        </w:rPr>
      </w:pPr>
      <w:r w:rsidRPr="003A05D2">
        <w:rPr>
          <w:sz w:val="20"/>
          <w:szCs w:val="20"/>
        </w:rPr>
        <w:lastRenderedPageBreak/>
        <w:t xml:space="preserve">Kris </w:t>
      </w:r>
      <w:r w:rsidR="003A05D2">
        <w:rPr>
          <w:sz w:val="20"/>
          <w:szCs w:val="20"/>
        </w:rPr>
        <w:t xml:space="preserve">continues to work </w:t>
      </w:r>
      <w:r w:rsidRPr="003A05D2">
        <w:rPr>
          <w:sz w:val="20"/>
          <w:szCs w:val="20"/>
        </w:rPr>
        <w:t>on the quiet title law suit on the property owned by the City. He has the Complaint drafted and will be filing that shortly. After that we can publish the notice in the paper and follow the legal procedure from there</w:t>
      </w:r>
      <w:r w:rsidR="003A05D2">
        <w:rPr>
          <w:sz w:val="20"/>
          <w:szCs w:val="20"/>
        </w:rPr>
        <w:t>.</w:t>
      </w:r>
    </w:p>
    <w:p w:rsidR="003A05D2" w:rsidRPr="003A05D2" w:rsidRDefault="003A05D2" w:rsidP="00DE2C2B">
      <w:pPr>
        <w:pStyle w:val="ListParagraph"/>
        <w:numPr>
          <w:ilvl w:val="0"/>
          <w:numId w:val="4"/>
        </w:numPr>
        <w:spacing w:after="0" w:line="240" w:lineRule="auto"/>
        <w:rPr>
          <w:b/>
          <w:sz w:val="20"/>
          <w:szCs w:val="20"/>
        </w:rPr>
      </w:pPr>
      <w:r>
        <w:rPr>
          <w:sz w:val="20"/>
          <w:szCs w:val="20"/>
        </w:rPr>
        <w:t>The City of Menan has obtained a new building inspector through the Idaho Department of Building Fees since Jefferson County did not have one for a period of time. The City of Lewisville may want to consider that option. The matter was tabled until more information could be obtained.</w:t>
      </w:r>
    </w:p>
    <w:p w:rsidR="00DE2C2B" w:rsidRPr="003A05D2" w:rsidRDefault="00DE2C2B" w:rsidP="003A05D2">
      <w:pPr>
        <w:spacing w:after="0" w:line="240" w:lineRule="auto"/>
        <w:rPr>
          <w:b/>
          <w:sz w:val="20"/>
          <w:szCs w:val="20"/>
        </w:rPr>
      </w:pPr>
      <w:r w:rsidRPr="003A05D2">
        <w:rPr>
          <w:b/>
          <w:sz w:val="20"/>
          <w:szCs w:val="20"/>
        </w:rPr>
        <w:tab/>
      </w:r>
    </w:p>
    <w:p w:rsidR="00DE2C2B" w:rsidRDefault="00DE2C2B" w:rsidP="00DE2C2B">
      <w:pPr>
        <w:spacing w:after="0" w:line="240" w:lineRule="auto"/>
        <w:rPr>
          <w:b/>
          <w:sz w:val="20"/>
          <w:szCs w:val="20"/>
        </w:rPr>
      </w:pPr>
      <w:r>
        <w:rPr>
          <w:b/>
          <w:sz w:val="20"/>
          <w:szCs w:val="20"/>
        </w:rPr>
        <w:t>CLERK/TREASURER'S REPORT:</w:t>
      </w:r>
    </w:p>
    <w:p w:rsidR="00FF32C3" w:rsidRPr="003A05D2" w:rsidRDefault="003A05D2" w:rsidP="00FF32C3">
      <w:pPr>
        <w:pStyle w:val="ListParagraph"/>
        <w:numPr>
          <w:ilvl w:val="0"/>
          <w:numId w:val="9"/>
        </w:numPr>
        <w:spacing w:after="0" w:line="240" w:lineRule="auto"/>
        <w:rPr>
          <w:b/>
          <w:sz w:val="20"/>
          <w:szCs w:val="20"/>
        </w:rPr>
      </w:pPr>
      <w:r w:rsidRPr="003A05D2">
        <w:rPr>
          <w:sz w:val="20"/>
          <w:szCs w:val="20"/>
        </w:rPr>
        <w:t xml:space="preserve">Donetta distributed a list of all bills that have been submitted for payment between February 9 and March 8, 2017.  Bills were reviewed and services clarified. Leisa moved that the bills be paid, Barbara seconded, motion passed. </w:t>
      </w:r>
    </w:p>
    <w:p w:rsidR="003A05D2" w:rsidRPr="003A05D2" w:rsidRDefault="003A05D2" w:rsidP="00FF32C3">
      <w:pPr>
        <w:pStyle w:val="ListParagraph"/>
        <w:numPr>
          <w:ilvl w:val="0"/>
          <w:numId w:val="9"/>
        </w:numPr>
        <w:spacing w:after="0" w:line="240" w:lineRule="auto"/>
        <w:rPr>
          <w:b/>
          <w:sz w:val="20"/>
          <w:szCs w:val="20"/>
        </w:rPr>
      </w:pPr>
      <w:r>
        <w:rPr>
          <w:sz w:val="20"/>
          <w:szCs w:val="20"/>
        </w:rPr>
        <w:t>Donetta is proceeding with obtaining a sales tax permit for the City. She was advised through Searle Hart that it would be appropriate for request a tax number as of January 1, 2017 and if the Tax Commission determines that we should have had one prior to that, we can deal with it then.</w:t>
      </w:r>
    </w:p>
    <w:p w:rsidR="003A05D2" w:rsidRPr="006B42A5" w:rsidRDefault="003A05D2" w:rsidP="00FF32C3">
      <w:pPr>
        <w:pStyle w:val="ListParagraph"/>
        <w:numPr>
          <w:ilvl w:val="0"/>
          <w:numId w:val="9"/>
        </w:numPr>
        <w:spacing w:after="0" w:line="240" w:lineRule="auto"/>
        <w:rPr>
          <w:b/>
          <w:sz w:val="20"/>
          <w:szCs w:val="20"/>
        </w:rPr>
      </w:pPr>
      <w:r>
        <w:rPr>
          <w:sz w:val="20"/>
          <w:szCs w:val="20"/>
        </w:rPr>
        <w:t>Barbara had complications with being in charge of the annual Community Easter Egg Hunt. Donetta indicated that she can get most everything ready and Del accepted the responsibility to run the hunt as Donetta will be out of town.</w:t>
      </w:r>
    </w:p>
    <w:p w:rsidR="006B42A5" w:rsidRPr="006B42A5" w:rsidRDefault="006B42A5" w:rsidP="00FF32C3">
      <w:pPr>
        <w:pStyle w:val="ListParagraph"/>
        <w:numPr>
          <w:ilvl w:val="0"/>
          <w:numId w:val="9"/>
        </w:numPr>
        <w:spacing w:after="0" w:line="240" w:lineRule="auto"/>
        <w:rPr>
          <w:b/>
          <w:sz w:val="20"/>
          <w:szCs w:val="20"/>
        </w:rPr>
      </w:pPr>
      <w:r>
        <w:rPr>
          <w:sz w:val="20"/>
          <w:szCs w:val="20"/>
        </w:rPr>
        <w:t xml:space="preserve">The dates for the annual City Cleanup were set for May 12 through May 21, 2017. Donetta will arrange for dumpsters. Citizens will need to </w:t>
      </w:r>
      <w:r w:rsidR="004E2405">
        <w:rPr>
          <w:sz w:val="20"/>
          <w:szCs w:val="20"/>
        </w:rPr>
        <w:t>provide</w:t>
      </w:r>
      <w:r>
        <w:rPr>
          <w:sz w:val="20"/>
          <w:szCs w:val="20"/>
        </w:rPr>
        <w:t xml:space="preserve"> proof of residency when dumping to eliminate non-residents from taking advantage of the situation. Rather than sending out flyers, the notice will be posted in the Post Office, Community Center and Library and on the City of Lewisville website.</w:t>
      </w:r>
    </w:p>
    <w:p w:rsidR="00262486" w:rsidRPr="00262486" w:rsidRDefault="00262486" w:rsidP="00262486">
      <w:pPr>
        <w:spacing w:after="0" w:line="240" w:lineRule="auto"/>
        <w:rPr>
          <w:sz w:val="20"/>
          <w:szCs w:val="20"/>
        </w:rPr>
      </w:pPr>
    </w:p>
    <w:p w:rsidR="00262486" w:rsidRDefault="00262486" w:rsidP="00262486">
      <w:pPr>
        <w:spacing w:after="0"/>
        <w:rPr>
          <w:sz w:val="20"/>
          <w:szCs w:val="20"/>
        </w:rPr>
      </w:pPr>
      <w:r>
        <w:rPr>
          <w:b/>
          <w:sz w:val="20"/>
          <w:szCs w:val="20"/>
        </w:rPr>
        <w:t>OTHER BUSINESS:</w:t>
      </w:r>
    </w:p>
    <w:p w:rsidR="006B42A5" w:rsidRPr="006B42A5" w:rsidRDefault="006B42A5" w:rsidP="006B42A5">
      <w:pPr>
        <w:pStyle w:val="ListParagraph"/>
        <w:numPr>
          <w:ilvl w:val="0"/>
          <w:numId w:val="10"/>
        </w:numPr>
        <w:spacing w:after="0" w:line="240" w:lineRule="auto"/>
        <w:rPr>
          <w:b/>
          <w:sz w:val="20"/>
          <w:szCs w:val="20"/>
        </w:rPr>
      </w:pPr>
      <w:r>
        <w:rPr>
          <w:sz w:val="20"/>
          <w:szCs w:val="20"/>
        </w:rPr>
        <w:t>A concerned citizen called Donetta and indicated that potatoes are being dumped on the property adjacent to the Cemetery again. Since this property is not in the City limits and not even in the impact area of the City</w:t>
      </w:r>
      <w:r w:rsidR="004E2405">
        <w:rPr>
          <w:sz w:val="20"/>
          <w:szCs w:val="20"/>
        </w:rPr>
        <w:t xml:space="preserve">. </w:t>
      </w:r>
      <w:r>
        <w:rPr>
          <w:sz w:val="20"/>
          <w:szCs w:val="20"/>
        </w:rPr>
        <w:t>Donetta directed the person to the Jefferson County Planning and Zoning to deal with the problem. It was suggested that Donetta call John Ellsworth on the Lewisville Cemetery Committee to encourage him to contact the County as well.</w:t>
      </w:r>
    </w:p>
    <w:p w:rsidR="00CD6154" w:rsidRPr="006B42A5" w:rsidRDefault="006B42A5" w:rsidP="006B42A5">
      <w:pPr>
        <w:pStyle w:val="ListParagraph"/>
        <w:spacing w:after="0" w:line="240" w:lineRule="auto"/>
        <w:rPr>
          <w:b/>
          <w:sz w:val="20"/>
          <w:szCs w:val="20"/>
        </w:rPr>
      </w:pPr>
      <w:r>
        <w:rPr>
          <w:sz w:val="20"/>
          <w:szCs w:val="20"/>
        </w:rPr>
        <w:tab/>
      </w:r>
    </w:p>
    <w:p w:rsidR="00CD6154" w:rsidRPr="00CD6154" w:rsidRDefault="00CD6154" w:rsidP="00CD6154">
      <w:pPr>
        <w:pStyle w:val="ListParagraph"/>
        <w:spacing w:after="0" w:line="240" w:lineRule="auto"/>
        <w:ind w:left="0"/>
        <w:rPr>
          <w:b/>
          <w:sz w:val="20"/>
          <w:szCs w:val="20"/>
        </w:rPr>
      </w:pPr>
      <w:r w:rsidRPr="00CD6154">
        <w:rPr>
          <w:b/>
          <w:sz w:val="20"/>
          <w:szCs w:val="20"/>
        </w:rPr>
        <w:t>ADJOURNMENT:</w:t>
      </w:r>
    </w:p>
    <w:p w:rsidR="00CD6154" w:rsidRPr="00CD6154" w:rsidRDefault="00CD6154" w:rsidP="00CD6154">
      <w:pPr>
        <w:pStyle w:val="ListParagraph"/>
        <w:numPr>
          <w:ilvl w:val="0"/>
          <w:numId w:val="8"/>
        </w:numPr>
        <w:spacing w:after="0"/>
        <w:rPr>
          <w:b/>
          <w:sz w:val="20"/>
          <w:szCs w:val="20"/>
        </w:rPr>
      </w:pPr>
      <w:r>
        <w:rPr>
          <w:sz w:val="20"/>
          <w:szCs w:val="20"/>
        </w:rPr>
        <w:t>Leisa moved tha</w:t>
      </w:r>
      <w:r w:rsidR="006B42A5">
        <w:rPr>
          <w:sz w:val="20"/>
          <w:szCs w:val="20"/>
        </w:rPr>
        <w:t>t the meeting be adjourned at 8:05</w:t>
      </w:r>
      <w:r>
        <w:rPr>
          <w:sz w:val="20"/>
          <w:szCs w:val="20"/>
        </w:rPr>
        <w:t xml:space="preserve">, </w:t>
      </w:r>
      <w:r w:rsidR="006B42A5">
        <w:rPr>
          <w:sz w:val="20"/>
          <w:szCs w:val="20"/>
        </w:rPr>
        <w:t>Del</w:t>
      </w:r>
      <w:r>
        <w:rPr>
          <w:sz w:val="20"/>
          <w:szCs w:val="20"/>
        </w:rPr>
        <w:t xml:space="preserve"> seconded,</w:t>
      </w:r>
      <w:r w:rsidRPr="00CD6154">
        <w:rPr>
          <w:sz w:val="20"/>
          <w:szCs w:val="20"/>
        </w:rPr>
        <w:t xml:space="preserve"> motion passed.</w:t>
      </w:r>
    </w:p>
    <w:p w:rsidR="00E01D85" w:rsidRDefault="00E01D85" w:rsidP="00E01D85">
      <w:pPr>
        <w:spacing w:after="0"/>
        <w:rPr>
          <w:b/>
          <w:sz w:val="20"/>
          <w:szCs w:val="20"/>
        </w:rPr>
      </w:pPr>
    </w:p>
    <w:p w:rsidR="00E01D85" w:rsidRPr="00EF3770" w:rsidRDefault="00E01D85" w:rsidP="00E01D85">
      <w:pPr>
        <w:spacing w:after="0" w:line="240" w:lineRule="auto"/>
        <w:rPr>
          <w:sz w:val="20"/>
          <w:szCs w:val="20"/>
        </w:rPr>
      </w:pPr>
      <w:r w:rsidRPr="00F32171">
        <w:rPr>
          <w:b/>
          <w:sz w:val="20"/>
          <w:szCs w:val="20"/>
        </w:rPr>
        <w:t>Minutes approved</w:t>
      </w:r>
      <w:r>
        <w:rPr>
          <w:sz w:val="20"/>
          <w:szCs w:val="20"/>
        </w:rPr>
        <w:t xml:space="preserve"> by the City Council of the City of Lewisville on the </w:t>
      </w:r>
      <w:r w:rsidR="006B42A5">
        <w:rPr>
          <w:sz w:val="20"/>
          <w:szCs w:val="20"/>
        </w:rPr>
        <w:t>12</w:t>
      </w:r>
      <w:r>
        <w:rPr>
          <w:sz w:val="20"/>
          <w:szCs w:val="20"/>
        </w:rPr>
        <w:t xml:space="preserve">th day of </w:t>
      </w:r>
      <w:r w:rsidR="006B42A5">
        <w:rPr>
          <w:sz w:val="20"/>
          <w:szCs w:val="20"/>
        </w:rPr>
        <w:t>April</w:t>
      </w:r>
      <w:r>
        <w:rPr>
          <w:sz w:val="20"/>
          <w:szCs w:val="20"/>
        </w:rPr>
        <w:t>, 2017.</w:t>
      </w:r>
    </w:p>
    <w:p w:rsidR="00E01D85" w:rsidRDefault="00E01D85" w:rsidP="00E01D85">
      <w:pPr>
        <w:spacing w:after="0" w:line="240" w:lineRule="auto"/>
        <w:rPr>
          <w:sz w:val="20"/>
          <w:szCs w:val="20"/>
        </w:rPr>
      </w:pPr>
    </w:p>
    <w:p w:rsidR="00E01D85" w:rsidRDefault="00E01D85" w:rsidP="00E01D85">
      <w:pPr>
        <w:spacing w:after="0" w:line="240" w:lineRule="auto"/>
        <w:rPr>
          <w:sz w:val="20"/>
          <w:szCs w:val="20"/>
        </w:rPr>
      </w:pPr>
    </w:p>
    <w:p w:rsidR="00E01D85" w:rsidRPr="00BC4C85" w:rsidRDefault="00E01D85" w:rsidP="00E01D85">
      <w:pPr>
        <w:spacing w:after="0" w:line="240" w:lineRule="auto"/>
        <w:rPr>
          <w:sz w:val="20"/>
          <w:szCs w:val="20"/>
        </w:rPr>
      </w:pPr>
      <w:r w:rsidRPr="00BC4C85">
        <w:rPr>
          <w:sz w:val="20"/>
          <w:szCs w:val="20"/>
        </w:rPr>
        <w:t xml:space="preserve">Mayor </w:t>
      </w:r>
      <w:r w:rsidRPr="00BC4C85">
        <w:rPr>
          <w:sz w:val="20"/>
          <w:szCs w:val="20"/>
          <w:u w:val="single"/>
        </w:rPr>
        <w:tab/>
      </w:r>
      <w:r>
        <w:rPr>
          <w:sz w:val="20"/>
          <w:szCs w:val="20"/>
          <w:u w:val="single"/>
        </w:rPr>
        <w:tab/>
      </w:r>
      <w:r>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Pr>
          <w:sz w:val="20"/>
          <w:szCs w:val="20"/>
          <w:u w:val="single"/>
        </w:rPr>
        <w:tab/>
      </w:r>
      <w:r w:rsidRPr="00BC4C85">
        <w:rPr>
          <w:sz w:val="20"/>
          <w:szCs w:val="20"/>
          <w:u w:val="single"/>
        </w:rPr>
        <w:tab/>
      </w:r>
      <w:r>
        <w:rPr>
          <w:sz w:val="20"/>
          <w:szCs w:val="20"/>
          <w:u w:val="single"/>
        </w:rPr>
        <w:tab/>
      </w:r>
      <w:r w:rsidRPr="00BC4C85">
        <w:rPr>
          <w:sz w:val="20"/>
          <w:szCs w:val="20"/>
          <w:u w:val="single"/>
        </w:rPr>
        <w:tab/>
      </w:r>
    </w:p>
    <w:p w:rsidR="00E01D85" w:rsidRPr="00BC4C85" w:rsidRDefault="00E01D85" w:rsidP="00E01D85">
      <w:pPr>
        <w:spacing w:after="0" w:line="240" w:lineRule="auto"/>
        <w:rPr>
          <w:sz w:val="20"/>
          <w:szCs w:val="20"/>
        </w:rPr>
      </w:pPr>
      <w:r>
        <w:rPr>
          <w:sz w:val="20"/>
          <w:szCs w:val="20"/>
        </w:rPr>
        <w:tab/>
      </w:r>
      <w:r>
        <w:rPr>
          <w:sz w:val="20"/>
          <w:szCs w:val="20"/>
        </w:rPr>
        <w:tab/>
        <w:t>George A. Judd</w:t>
      </w:r>
    </w:p>
    <w:p w:rsidR="00E01D85" w:rsidRPr="00BC4C85" w:rsidRDefault="00E01D85" w:rsidP="00E01D85">
      <w:pPr>
        <w:spacing w:after="0" w:line="240" w:lineRule="auto"/>
        <w:rPr>
          <w:sz w:val="20"/>
          <w:szCs w:val="20"/>
        </w:rPr>
      </w:pPr>
      <w:r>
        <w:rPr>
          <w:sz w:val="20"/>
          <w:szCs w:val="20"/>
        </w:rPr>
        <w:t>ATTEST:</w:t>
      </w:r>
    </w:p>
    <w:p w:rsidR="00E01D85" w:rsidRDefault="00E01D85" w:rsidP="00E01D85">
      <w:pPr>
        <w:spacing w:after="0" w:line="240" w:lineRule="auto"/>
        <w:rPr>
          <w:sz w:val="20"/>
          <w:szCs w:val="20"/>
        </w:rPr>
      </w:pPr>
    </w:p>
    <w:p w:rsidR="00E01D85" w:rsidRPr="00BC4C85" w:rsidRDefault="00E01D85" w:rsidP="00E01D85">
      <w:pPr>
        <w:spacing w:after="0" w:line="240" w:lineRule="auto"/>
        <w:rPr>
          <w:sz w:val="20"/>
          <w:szCs w:val="20"/>
        </w:rPr>
      </w:pPr>
      <w:r w:rsidRPr="00BC4C85">
        <w:rPr>
          <w:sz w:val="20"/>
          <w:szCs w:val="20"/>
        </w:rPr>
        <w:t xml:space="preserve">Clerk  </w:t>
      </w:r>
      <w:r w:rsidRPr="00BC4C85">
        <w:rPr>
          <w:sz w:val="20"/>
          <w:szCs w:val="20"/>
          <w:u w:val="single"/>
        </w:rPr>
        <w:tab/>
      </w:r>
      <w:r>
        <w:rPr>
          <w:sz w:val="20"/>
          <w:szCs w:val="20"/>
          <w:u w:val="single"/>
        </w:rPr>
        <w:tab/>
      </w:r>
      <w:r w:rsidRPr="00BC4C85">
        <w:rPr>
          <w:sz w:val="20"/>
          <w:szCs w:val="20"/>
          <w:u w:val="single"/>
        </w:rPr>
        <w:tab/>
      </w:r>
      <w:r>
        <w:rPr>
          <w:sz w:val="20"/>
          <w:szCs w:val="20"/>
          <w:u w:val="single"/>
        </w:rPr>
        <w:tab/>
      </w:r>
      <w:r>
        <w:rPr>
          <w:sz w:val="20"/>
          <w:szCs w:val="20"/>
          <w:u w:val="single"/>
        </w:rPr>
        <w:tab/>
      </w:r>
      <w:r>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p>
    <w:p w:rsidR="00E01D85" w:rsidRDefault="00E01D85" w:rsidP="00E01D85">
      <w:pPr>
        <w:spacing w:after="0" w:line="240" w:lineRule="auto"/>
      </w:pPr>
      <w:r w:rsidRPr="00BC4C85">
        <w:rPr>
          <w:sz w:val="20"/>
          <w:szCs w:val="20"/>
        </w:rPr>
        <w:tab/>
      </w:r>
      <w:r w:rsidRPr="00BC4C85">
        <w:rPr>
          <w:sz w:val="20"/>
          <w:szCs w:val="20"/>
        </w:rPr>
        <w:tab/>
        <w:t>Donetta R. Fif</w:t>
      </w:r>
      <w:r>
        <w:rPr>
          <w:sz w:val="20"/>
          <w:szCs w:val="20"/>
        </w:rPr>
        <w:t>e</w:t>
      </w:r>
    </w:p>
    <w:p w:rsidR="00413AFF" w:rsidRDefault="00413AFF" w:rsidP="00413AFF">
      <w:pPr>
        <w:pStyle w:val="ListParagraph"/>
        <w:spacing w:after="0" w:line="240" w:lineRule="auto"/>
        <w:rPr>
          <w:sz w:val="20"/>
          <w:szCs w:val="20"/>
        </w:rPr>
      </w:pPr>
    </w:p>
    <w:sectPr w:rsidR="00413AFF" w:rsidSect="008A2C55">
      <w:footerReference w:type="default" r:id="rId8"/>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84E" w:rsidRDefault="0027584E" w:rsidP="00F91059">
      <w:pPr>
        <w:spacing w:after="0" w:line="240" w:lineRule="auto"/>
      </w:pPr>
      <w:r>
        <w:separator/>
      </w:r>
    </w:p>
  </w:endnote>
  <w:endnote w:type="continuationSeparator" w:id="0">
    <w:p w:rsidR="0027584E" w:rsidRDefault="0027584E" w:rsidP="00F91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483391"/>
      <w:docPartObj>
        <w:docPartGallery w:val="Page Numbers (Bottom of Page)"/>
        <w:docPartUnique/>
      </w:docPartObj>
    </w:sdtPr>
    <w:sdtContent>
      <w:p w:rsidR="003A05D2" w:rsidRDefault="003A05D2">
        <w:pPr>
          <w:pStyle w:val="Footer"/>
          <w:jc w:val="center"/>
        </w:pPr>
        <w:r>
          <w:pict>
            <v:shapetype id="_x0000_t110" coordsize="21600,21600" o:spt="110" path="m10800,l,10800,10800,21600,21600,10800xe">
              <v:stroke joinstyle="miter"/>
              <v:path gradientshapeok="t" o:connecttype="rect" textboxrect="5400,5400,16200,16200"/>
            </v:shapetype>
            <v:shape id="_x0000_s3073"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3A05D2" w:rsidRDefault="003A05D2" w:rsidP="00F91059">
        <w:pPr>
          <w:pStyle w:val="Footer"/>
        </w:pPr>
        <w:r>
          <w:t xml:space="preserve">Page </w:t>
        </w:r>
        <w:fldSimple w:instr=" PAGE    \* MERGEFORMAT ">
          <w:r w:rsidR="004E2405">
            <w:rPr>
              <w:noProof/>
            </w:rPr>
            <w:t>2</w:t>
          </w:r>
        </w:fldSimple>
        <w:r>
          <w:t xml:space="preserve"> </w:t>
        </w:r>
      </w:p>
      <w:p w:rsidR="003A05D2" w:rsidRDefault="006B42A5" w:rsidP="00F91059">
        <w:pPr>
          <w:pStyle w:val="Footer"/>
        </w:pPr>
        <w:r>
          <w:t>City Council Minutes March 8</w:t>
        </w:r>
        <w:r w:rsidR="003A05D2">
          <w:t xml:space="preserve">, 2017 </w:t>
        </w:r>
      </w:p>
    </w:sdtContent>
  </w:sdt>
  <w:p w:rsidR="003A05D2" w:rsidRDefault="003A0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84E" w:rsidRDefault="0027584E" w:rsidP="00F91059">
      <w:pPr>
        <w:spacing w:after="0" w:line="240" w:lineRule="auto"/>
      </w:pPr>
      <w:r>
        <w:separator/>
      </w:r>
    </w:p>
  </w:footnote>
  <w:footnote w:type="continuationSeparator" w:id="0">
    <w:p w:rsidR="0027584E" w:rsidRDefault="0027584E" w:rsidP="00F910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9AB"/>
    <w:multiLevelType w:val="hybridMultilevel"/>
    <w:tmpl w:val="D924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31A8"/>
    <w:multiLevelType w:val="hybridMultilevel"/>
    <w:tmpl w:val="1E84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26B7A"/>
    <w:multiLevelType w:val="hybridMultilevel"/>
    <w:tmpl w:val="EE82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E00EB"/>
    <w:multiLevelType w:val="hybridMultilevel"/>
    <w:tmpl w:val="E682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D7B9B"/>
    <w:multiLevelType w:val="hybridMultilevel"/>
    <w:tmpl w:val="91B8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B6D07"/>
    <w:multiLevelType w:val="hybridMultilevel"/>
    <w:tmpl w:val="7E46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3473E7"/>
    <w:multiLevelType w:val="hybridMultilevel"/>
    <w:tmpl w:val="7DCA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C11A1"/>
    <w:multiLevelType w:val="hybridMultilevel"/>
    <w:tmpl w:val="9036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4E37E7"/>
    <w:multiLevelType w:val="hybridMultilevel"/>
    <w:tmpl w:val="C76E5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2"/>
  </w:num>
  <w:num w:numId="6">
    <w:abstractNumId w:val="9"/>
  </w:num>
  <w:num w:numId="7">
    <w:abstractNumId w:val="0"/>
  </w:num>
  <w:num w:numId="8">
    <w:abstractNumId w:val="1"/>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290"/>
    <o:shapelayout v:ext="edit">
      <o:idmap v:ext="edit" data="3"/>
    </o:shapelayout>
  </w:hdrShapeDefaults>
  <w:footnotePr>
    <w:footnote w:id="-1"/>
    <w:footnote w:id="0"/>
  </w:footnotePr>
  <w:endnotePr>
    <w:endnote w:id="-1"/>
    <w:endnote w:id="0"/>
  </w:endnotePr>
  <w:compat>
    <w:suppressTopSpacingWP/>
  </w:compat>
  <w:rsids>
    <w:rsidRoot w:val="00435218"/>
    <w:rsid w:val="0003456A"/>
    <w:rsid w:val="00052D91"/>
    <w:rsid w:val="00060A75"/>
    <w:rsid w:val="00085939"/>
    <w:rsid w:val="00246002"/>
    <w:rsid w:val="00247FD2"/>
    <w:rsid w:val="00262486"/>
    <w:rsid w:val="0027384B"/>
    <w:rsid w:val="0027584E"/>
    <w:rsid w:val="0028515F"/>
    <w:rsid w:val="002A78C1"/>
    <w:rsid w:val="003A05D2"/>
    <w:rsid w:val="003B66AC"/>
    <w:rsid w:val="003C51FB"/>
    <w:rsid w:val="00413AFF"/>
    <w:rsid w:val="00435218"/>
    <w:rsid w:val="004A7D9E"/>
    <w:rsid w:val="004E2405"/>
    <w:rsid w:val="006B42A5"/>
    <w:rsid w:val="007C7833"/>
    <w:rsid w:val="008A2C55"/>
    <w:rsid w:val="008B7355"/>
    <w:rsid w:val="008E6921"/>
    <w:rsid w:val="00980E52"/>
    <w:rsid w:val="00A03A17"/>
    <w:rsid w:val="00A34A65"/>
    <w:rsid w:val="00AF1517"/>
    <w:rsid w:val="00B5000D"/>
    <w:rsid w:val="00B73852"/>
    <w:rsid w:val="00B76A1C"/>
    <w:rsid w:val="00BA732F"/>
    <w:rsid w:val="00C00CF1"/>
    <w:rsid w:val="00C75909"/>
    <w:rsid w:val="00C80082"/>
    <w:rsid w:val="00CA6A19"/>
    <w:rsid w:val="00CD6154"/>
    <w:rsid w:val="00CF59C1"/>
    <w:rsid w:val="00CF6102"/>
    <w:rsid w:val="00D37A9E"/>
    <w:rsid w:val="00D40921"/>
    <w:rsid w:val="00D6450C"/>
    <w:rsid w:val="00DD2055"/>
    <w:rsid w:val="00DE2C2B"/>
    <w:rsid w:val="00DF3300"/>
    <w:rsid w:val="00E01D85"/>
    <w:rsid w:val="00F050C8"/>
    <w:rsid w:val="00F91059"/>
    <w:rsid w:val="00FF3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2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18"/>
    <w:pPr>
      <w:ind w:left="720"/>
      <w:contextualSpacing/>
    </w:pPr>
  </w:style>
  <w:style w:type="paragraph" w:styleId="Header">
    <w:name w:val="header"/>
    <w:basedOn w:val="Normal"/>
    <w:link w:val="HeaderChar"/>
    <w:uiPriority w:val="99"/>
    <w:semiHidden/>
    <w:unhideWhenUsed/>
    <w:rsid w:val="00F910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1059"/>
  </w:style>
  <w:style w:type="paragraph" w:styleId="Footer">
    <w:name w:val="footer"/>
    <w:basedOn w:val="Normal"/>
    <w:link w:val="FooterChar"/>
    <w:uiPriority w:val="99"/>
    <w:unhideWhenUsed/>
    <w:rsid w:val="00F91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0114D-2731-4280-A5D1-48B0ACB8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2</cp:revision>
  <cp:lastPrinted>2017-03-08T23:51:00Z</cp:lastPrinted>
  <dcterms:created xsi:type="dcterms:W3CDTF">2017-03-21T02:15:00Z</dcterms:created>
  <dcterms:modified xsi:type="dcterms:W3CDTF">2017-03-21T02:15:00Z</dcterms:modified>
</cp:coreProperties>
</file>