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18" w:rsidRPr="00240051" w:rsidRDefault="00435218" w:rsidP="00435218">
      <w:pPr>
        <w:spacing w:after="0" w:line="240" w:lineRule="auto"/>
        <w:jc w:val="center"/>
        <w:rPr>
          <w:sz w:val="24"/>
          <w:szCs w:val="24"/>
        </w:rPr>
      </w:pPr>
      <w:r w:rsidRPr="00240051">
        <w:rPr>
          <w:sz w:val="24"/>
          <w:szCs w:val="24"/>
        </w:rPr>
        <w:t>MINUTES</w:t>
      </w:r>
    </w:p>
    <w:p w:rsidR="00435218" w:rsidRPr="00240051" w:rsidRDefault="00435218" w:rsidP="00435218">
      <w:pPr>
        <w:spacing w:after="0" w:line="240" w:lineRule="auto"/>
        <w:jc w:val="center"/>
        <w:rPr>
          <w:b/>
          <w:sz w:val="24"/>
          <w:szCs w:val="24"/>
        </w:rPr>
      </w:pPr>
      <w:r w:rsidRPr="00240051">
        <w:rPr>
          <w:b/>
          <w:sz w:val="24"/>
          <w:szCs w:val="24"/>
        </w:rPr>
        <w:t>City of Lewisville Regular Meeting</w:t>
      </w:r>
    </w:p>
    <w:p w:rsidR="00435218" w:rsidRPr="00240051" w:rsidRDefault="00920192" w:rsidP="00435218">
      <w:pPr>
        <w:spacing w:after="0" w:line="240" w:lineRule="auto"/>
        <w:jc w:val="center"/>
        <w:rPr>
          <w:sz w:val="24"/>
          <w:szCs w:val="24"/>
        </w:rPr>
      </w:pPr>
      <w:r w:rsidRPr="00240051">
        <w:rPr>
          <w:sz w:val="24"/>
          <w:szCs w:val="24"/>
        </w:rPr>
        <w:t xml:space="preserve">April </w:t>
      </w:r>
      <w:r w:rsidR="00DA46B4">
        <w:rPr>
          <w:sz w:val="24"/>
          <w:szCs w:val="24"/>
        </w:rPr>
        <w:t>12</w:t>
      </w:r>
      <w:r w:rsidR="003B66AC" w:rsidRPr="00240051">
        <w:rPr>
          <w:sz w:val="24"/>
          <w:szCs w:val="24"/>
        </w:rPr>
        <w:t>, 2017</w:t>
      </w:r>
    </w:p>
    <w:p w:rsidR="00435218" w:rsidRPr="00240051" w:rsidRDefault="00435218" w:rsidP="00435218">
      <w:pPr>
        <w:spacing w:after="0" w:line="240" w:lineRule="auto"/>
        <w:jc w:val="center"/>
        <w:rPr>
          <w:sz w:val="24"/>
          <w:szCs w:val="24"/>
        </w:rPr>
      </w:pPr>
    </w:p>
    <w:p w:rsidR="00DD2055" w:rsidRPr="008A6313" w:rsidRDefault="00435218">
      <w:r w:rsidRPr="008A6313">
        <w:t>Meeting was called to or</w:t>
      </w:r>
      <w:r w:rsidR="008B7355" w:rsidRPr="008A6313">
        <w:t>der by Mayor George Judd at 7:0</w:t>
      </w:r>
      <w:r w:rsidR="00920192" w:rsidRPr="008A6313">
        <w:t>3</w:t>
      </w:r>
      <w:r w:rsidRPr="008A6313">
        <w:t xml:space="preserve"> p.m. at the Lewisville Community Center at 3451 E 480 N, Lewisville, Idaho. Present were Mayor George Judd; Council Members, </w:t>
      </w:r>
      <w:r w:rsidR="00920192" w:rsidRPr="008A6313">
        <w:t>Shane Barzee and Del Heward, Council Member</w:t>
      </w:r>
      <w:r w:rsidR="008B7355" w:rsidRPr="008A6313">
        <w:t xml:space="preserve"> Barbara Raymond </w:t>
      </w:r>
      <w:r w:rsidR="00920192" w:rsidRPr="008A6313">
        <w:t>was connected via telecommunications;</w:t>
      </w:r>
      <w:r w:rsidR="008B7355" w:rsidRPr="008A6313">
        <w:t xml:space="preserve"> </w:t>
      </w:r>
      <w:r w:rsidRPr="008A6313">
        <w:t>Maintenance Supervisor, Don Horel</w:t>
      </w:r>
      <w:r w:rsidR="008B7355" w:rsidRPr="008A6313">
        <w:t>;</w:t>
      </w:r>
      <w:r w:rsidR="00912BB1">
        <w:t xml:space="preserve"> Legal Counse</w:t>
      </w:r>
      <w:r w:rsidR="00C75909" w:rsidRPr="008A6313">
        <w:t>l, Kris Meek</w:t>
      </w:r>
      <w:r w:rsidR="002A78C1" w:rsidRPr="008A6313">
        <w:t>; Planning &amp; Zoning Chair, Charlene Johnson</w:t>
      </w:r>
      <w:r w:rsidR="00920192" w:rsidRPr="008A6313">
        <w:t xml:space="preserve">; visitors, Jeff </w:t>
      </w:r>
      <w:proofErr w:type="spellStart"/>
      <w:r w:rsidR="00920192" w:rsidRPr="008A6313">
        <w:t>Geisler</w:t>
      </w:r>
      <w:proofErr w:type="spellEnd"/>
      <w:r w:rsidR="00920192" w:rsidRPr="008A6313">
        <w:t xml:space="preserve"> and Randy Johnson;</w:t>
      </w:r>
      <w:r w:rsidR="00C75909" w:rsidRPr="008A6313">
        <w:t xml:space="preserve"> and </w:t>
      </w:r>
      <w:r w:rsidR="002A78C1" w:rsidRPr="008A6313">
        <w:t>Cler</w:t>
      </w:r>
      <w:r w:rsidR="008B7355" w:rsidRPr="008A6313">
        <w:t>k/Treasurer, Donetta Fife.</w:t>
      </w:r>
    </w:p>
    <w:p w:rsidR="00435218" w:rsidRPr="008A6313" w:rsidRDefault="00435218" w:rsidP="00435218">
      <w:pPr>
        <w:spacing w:after="0" w:line="240" w:lineRule="auto"/>
        <w:rPr>
          <w:b/>
        </w:rPr>
      </w:pPr>
      <w:r w:rsidRPr="008A6313">
        <w:rPr>
          <w:b/>
        </w:rPr>
        <w:t>ROLL CALL:</w:t>
      </w:r>
    </w:p>
    <w:p w:rsidR="00435218" w:rsidRPr="008A6313" w:rsidRDefault="00435218" w:rsidP="00435218">
      <w:pPr>
        <w:pStyle w:val="ListParagraph"/>
        <w:numPr>
          <w:ilvl w:val="0"/>
          <w:numId w:val="1"/>
        </w:numPr>
        <w:spacing w:after="0" w:line="240" w:lineRule="auto"/>
      </w:pPr>
      <w:r w:rsidRPr="008A6313">
        <w:t>Mayor Judd -- present</w:t>
      </w:r>
    </w:p>
    <w:p w:rsidR="00435218" w:rsidRPr="008A6313" w:rsidRDefault="00920192" w:rsidP="00435218">
      <w:pPr>
        <w:pStyle w:val="ListParagraph"/>
        <w:numPr>
          <w:ilvl w:val="0"/>
          <w:numId w:val="1"/>
        </w:numPr>
        <w:spacing w:after="0" w:line="240" w:lineRule="auto"/>
      </w:pPr>
      <w:r w:rsidRPr="008A6313">
        <w:t>Shane Barzee --</w:t>
      </w:r>
      <w:r w:rsidR="008B7355" w:rsidRPr="008A6313">
        <w:t xml:space="preserve"> </w:t>
      </w:r>
      <w:r w:rsidR="00435218" w:rsidRPr="008A6313">
        <w:t>present</w:t>
      </w:r>
    </w:p>
    <w:p w:rsidR="00435218" w:rsidRPr="008A6313" w:rsidRDefault="008B7355" w:rsidP="00435218">
      <w:pPr>
        <w:pStyle w:val="ListParagraph"/>
        <w:numPr>
          <w:ilvl w:val="0"/>
          <w:numId w:val="1"/>
        </w:numPr>
        <w:spacing w:after="0" w:line="240" w:lineRule="auto"/>
      </w:pPr>
      <w:r w:rsidRPr="008A6313">
        <w:t xml:space="preserve">Barbara Raymond -- </w:t>
      </w:r>
      <w:r w:rsidR="00435218" w:rsidRPr="008A6313">
        <w:t>present</w:t>
      </w:r>
    </w:p>
    <w:p w:rsidR="00435218" w:rsidRPr="008A6313" w:rsidRDefault="00435218" w:rsidP="00435218">
      <w:pPr>
        <w:pStyle w:val="ListParagraph"/>
        <w:numPr>
          <w:ilvl w:val="0"/>
          <w:numId w:val="1"/>
        </w:numPr>
        <w:spacing w:after="0" w:line="240" w:lineRule="auto"/>
      </w:pPr>
      <w:r w:rsidRPr="008A6313">
        <w:t xml:space="preserve">Leisa Watkins -- </w:t>
      </w:r>
      <w:r w:rsidR="00920192" w:rsidRPr="008A6313">
        <w:t xml:space="preserve">not </w:t>
      </w:r>
      <w:r w:rsidRPr="008A6313">
        <w:t>present</w:t>
      </w:r>
    </w:p>
    <w:p w:rsidR="00435218" w:rsidRPr="008A6313" w:rsidRDefault="00435218" w:rsidP="00435218">
      <w:pPr>
        <w:pStyle w:val="ListParagraph"/>
        <w:numPr>
          <w:ilvl w:val="0"/>
          <w:numId w:val="1"/>
        </w:numPr>
        <w:spacing w:after="0" w:line="240" w:lineRule="auto"/>
      </w:pPr>
      <w:r w:rsidRPr="008A6313">
        <w:t>Del Heward -- present</w:t>
      </w:r>
    </w:p>
    <w:p w:rsidR="00435218" w:rsidRPr="008A6313" w:rsidRDefault="00435218" w:rsidP="00435218">
      <w:pPr>
        <w:spacing w:after="0" w:line="240" w:lineRule="auto"/>
        <w:rPr>
          <w:b/>
        </w:rPr>
      </w:pPr>
    </w:p>
    <w:p w:rsidR="00435218" w:rsidRPr="008A6313" w:rsidRDefault="00435218" w:rsidP="00435218">
      <w:pPr>
        <w:spacing w:after="0" w:line="240" w:lineRule="auto"/>
        <w:rPr>
          <w:b/>
        </w:rPr>
      </w:pPr>
      <w:r w:rsidRPr="008A6313">
        <w:rPr>
          <w:b/>
        </w:rPr>
        <w:t>MINUTES:</w:t>
      </w:r>
    </w:p>
    <w:p w:rsidR="00435218" w:rsidRPr="008A6313" w:rsidRDefault="00435218" w:rsidP="00435218">
      <w:pPr>
        <w:pStyle w:val="ListParagraph"/>
        <w:numPr>
          <w:ilvl w:val="0"/>
          <w:numId w:val="2"/>
        </w:numPr>
        <w:spacing w:after="0" w:line="240" w:lineRule="auto"/>
        <w:rPr>
          <w:b/>
        </w:rPr>
      </w:pPr>
      <w:r w:rsidRPr="008A6313">
        <w:t xml:space="preserve">Minutes for the regular City Council meeting held </w:t>
      </w:r>
      <w:r w:rsidR="00920192" w:rsidRPr="008A6313">
        <w:t>March 8</w:t>
      </w:r>
      <w:r w:rsidR="008B7355" w:rsidRPr="008A6313">
        <w:t>, 2017</w:t>
      </w:r>
      <w:r w:rsidRPr="008A6313">
        <w:t xml:space="preserve"> had previously been distributed by t</w:t>
      </w:r>
      <w:r w:rsidR="008B7355" w:rsidRPr="008A6313">
        <w:t xml:space="preserve">he Clerk. Mayor Judd asked if everyone had received the minutes, all had. There were no additions or corrections to the minutes. Del </w:t>
      </w:r>
      <w:r w:rsidRPr="008A6313">
        <w:t xml:space="preserve"> moved that the Minutes be approved, </w:t>
      </w:r>
      <w:r w:rsidR="00920192" w:rsidRPr="008A6313">
        <w:t>Shane</w:t>
      </w:r>
      <w:r w:rsidRPr="008A6313">
        <w:t xml:space="preserve"> seconded, the motion passed.</w:t>
      </w:r>
    </w:p>
    <w:p w:rsidR="00435218" w:rsidRPr="008A6313" w:rsidRDefault="00435218" w:rsidP="00435218">
      <w:pPr>
        <w:pStyle w:val="ListParagraph"/>
        <w:spacing w:after="0" w:line="240" w:lineRule="auto"/>
      </w:pPr>
    </w:p>
    <w:p w:rsidR="00435218" w:rsidRPr="008A6313" w:rsidRDefault="00435218" w:rsidP="00435218">
      <w:pPr>
        <w:spacing w:after="0" w:line="240" w:lineRule="auto"/>
        <w:rPr>
          <w:b/>
        </w:rPr>
      </w:pPr>
      <w:r w:rsidRPr="008A6313">
        <w:rPr>
          <w:b/>
        </w:rPr>
        <w:t>POLICE REPORT:</w:t>
      </w:r>
    </w:p>
    <w:p w:rsidR="00920192" w:rsidRPr="008A6313" w:rsidRDefault="00920192" w:rsidP="00920192">
      <w:pPr>
        <w:pStyle w:val="ListParagraph"/>
        <w:numPr>
          <w:ilvl w:val="0"/>
          <w:numId w:val="3"/>
        </w:numPr>
        <w:spacing w:after="0" w:line="240" w:lineRule="auto"/>
      </w:pPr>
      <w:r w:rsidRPr="008A6313">
        <w:t xml:space="preserve">The Sheriff's deputy had been called out on a medical emergency and, therefore, </w:t>
      </w:r>
      <w:r w:rsidR="00637F53">
        <w:t xml:space="preserve">was </w:t>
      </w:r>
      <w:r w:rsidRPr="008A6313">
        <w:t>unable to attend at the last minute.</w:t>
      </w:r>
    </w:p>
    <w:p w:rsidR="00DD2055" w:rsidRPr="008A6313" w:rsidRDefault="00920192" w:rsidP="00DD2055">
      <w:pPr>
        <w:pStyle w:val="ListParagraph"/>
        <w:numPr>
          <w:ilvl w:val="0"/>
          <w:numId w:val="3"/>
        </w:numPr>
        <w:spacing w:after="0" w:line="240" w:lineRule="auto"/>
      </w:pPr>
      <w:r w:rsidRPr="008A6313">
        <w:t>Mayor Judd reviewed the Sheriff's Report for the time period of February 11, 2017 through March 10, 2017. There were 63 hours logged with 11 complaints, 1 arrest, 7 citations and 14 traffic stops.</w:t>
      </w:r>
    </w:p>
    <w:p w:rsidR="00DE2FEE" w:rsidRPr="008A6313" w:rsidRDefault="00DE2FEE" w:rsidP="00DE2FEE">
      <w:pPr>
        <w:spacing w:after="0" w:line="240" w:lineRule="auto"/>
      </w:pPr>
    </w:p>
    <w:p w:rsidR="00DE2FEE" w:rsidRPr="008A6313" w:rsidRDefault="00DE2FEE" w:rsidP="00DE2FEE">
      <w:pPr>
        <w:spacing w:after="0" w:line="240" w:lineRule="auto"/>
        <w:rPr>
          <w:b/>
        </w:rPr>
      </w:pPr>
      <w:r w:rsidRPr="008A6313">
        <w:rPr>
          <w:b/>
        </w:rPr>
        <w:t>VISITOR:</w:t>
      </w:r>
    </w:p>
    <w:p w:rsidR="00DE2FEE" w:rsidRPr="008A6313" w:rsidRDefault="00DE2FEE" w:rsidP="00DE2FEE">
      <w:pPr>
        <w:pStyle w:val="ListParagraph"/>
        <w:numPr>
          <w:ilvl w:val="0"/>
          <w:numId w:val="11"/>
        </w:numPr>
        <w:spacing w:after="0" w:line="240" w:lineRule="auto"/>
      </w:pPr>
      <w:r w:rsidRPr="008A6313">
        <w:t xml:space="preserve">Jeff </w:t>
      </w:r>
      <w:proofErr w:type="spellStart"/>
      <w:r w:rsidRPr="008A6313">
        <w:t>Geisler</w:t>
      </w:r>
      <w:proofErr w:type="spellEnd"/>
      <w:r w:rsidRPr="008A6313">
        <w:t xml:space="preserve"> with the State of Idaho Division of Building Safety presented the opportunity for the City of Lewisville to change building inspectors. He had previously </w:t>
      </w:r>
      <w:r w:rsidR="00F40BCD" w:rsidRPr="008A6313">
        <w:t>e-mailed</w:t>
      </w:r>
      <w:r w:rsidRPr="008A6313">
        <w:t xml:space="preserve"> out a copy of the proposed Contract with the City. The particulars of the Contract were addressed and clarification given. Jeff will make changes</w:t>
      </w:r>
      <w:r w:rsidR="00F40BCD" w:rsidRPr="008A6313">
        <w:t xml:space="preserve"> as indicated and resubmit the C</w:t>
      </w:r>
      <w:r w:rsidRPr="008A6313">
        <w:t xml:space="preserve">ontract. The Council felt it would be advantageous to change the vendor for building inspections and the procedure for obtaining a building permit be modified. Kris indicated that notice needs to be given to the current vendor prior to signing the contract. Shane moved that the City change vendors for building inspections and that the Mayor be authorized to sign a contract with the State of Idaho Division of Building Safety when </w:t>
      </w:r>
      <w:r w:rsidR="00F40BCD" w:rsidRPr="008A6313">
        <w:t>the Contract is modified and all necessary notifications have been completed, Del seconded, motion passed.</w:t>
      </w:r>
    </w:p>
    <w:p w:rsidR="002A78C1" w:rsidRPr="008A6313" w:rsidRDefault="002A78C1" w:rsidP="00435218">
      <w:pPr>
        <w:spacing w:after="0" w:line="240" w:lineRule="auto"/>
        <w:rPr>
          <w:b/>
        </w:rPr>
      </w:pPr>
    </w:p>
    <w:p w:rsidR="002A78C1" w:rsidRPr="008A6313" w:rsidRDefault="002A78C1" w:rsidP="00435218">
      <w:pPr>
        <w:spacing w:after="0" w:line="240" w:lineRule="auto"/>
        <w:rPr>
          <w:b/>
        </w:rPr>
      </w:pPr>
      <w:r w:rsidRPr="008A6313">
        <w:rPr>
          <w:b/>
        </w:rPr>
        <w:t>PLANNING AND ZONING :</w:t>
      </w:r>
    </w:p>
    <w:p w:rsidR="00435218" w:rsidRPr="008A6313" w:rsidRDefault="002A78C1" w:rsidP="00435218">
      <w:pPr>
        <w:pStyle w:val="ListParagraph"/>
        <w:numPr>
          <w:ilvl w:val="0"/>
          <w:numId w:val="3"/>
        </w:numPr>
        <w:spacing w:after="0" w:line="240" w:lineRule="auto"/>
        <w:rPr>
          <w:b/>
        </w:rPr>
      </w:pPr>
      <w:r w:rsidRPr="008A6313">
        <w:t>Charl</w:t>
      </w:r>
      <w:r w:rsidR="00DE2FEE" w:rsidRPr="008A6313">
        <w:t xml:space="preserve">ene reported that no building permits had been applied for in the April </w:t>
      </w:r>
      <w:r w:rsidR="00637F53">
        <w:t xml:space="preserve">P &amp; Z </w:t>
      </w:r>
      <w:r w:rsidR="00DE2FEE" w:rsidRPr="008A6313">
        <w:t>meeting.</w:t>
      </w:r>
    </w:p>
    <w:p w:rsidR="00DE2FEE" w:rsidRPr="008A6313" w:rsidRDefault="00DE2FEE" w:rsidP="00435218">
      <w:pPr>
        <w:pStyle w:val="ListParagraph"/>
        <w:numPr>
          <w:ilvl w:val="0"/>
          <w:numId w:val="3"/>
        </w:numPr>
        <w:spacing w:after="0" w:line="240" w:lineRule="auto"/>
        <w:rPr>
          <w:b/>
        </w:rPr>
      </w:pPr>
      <w:r w:rsidRPr="008A6313">
        <w:lastRenderedPageBreak/>
        <w:t>There is a desperate need for volunteers to serve on the Planning and Zoning Commission, especially with the passing of long-time member, Tom Skinner. Charlene submitted the names of three City and impact area residents and asked that the Mayor contact them.</w:t>
      </w:r>
    </w:p>
    <w:p w:rsidR="00DE2FEE" w:rsidRPr="008A6313" w:rsidRDefault="00DE2FEE" w:rsidP="00DE2FEE">
      <w:pPr>
        <w:pStyle w:val="ListParagraph"/>
        <w:spacing w:after="0" w:line="240" w:lineRule="auto"/>
        <w:rPr>
          <w:b/>
        </w:rPr>
      </w:pPr>
    </w:p>
    <w:p w:rsidR="00435218" w:rsidRPr="008A6313" w:rsidRDefault="00435218" w:rsidP="00435218">
      <w:pPr>
        <w:spacing w:after="0" w:line="240" w:lineRule="auto"/>
        <w:rPr>
          <w:b/>
        </w:rPr>
      </w:pPr>
      <w:r w:rsidRPr="008A6313">
        <w:rPr>
          <w:b/>
        </w:rPr>
        <w:t>MAINTENANCE REPORT:</w:t>
      </w:r>
    </w:p>
    <w:p w:rsidR="00DD2055" w:rsidRPr="008A6313" w:rsidRDefault="00DD2055" w:rsidP="00D6450C">
      <w:pPr>
        <w:pStyle w:val="ListParagraph"/>
        <w:numPr>
          <w:ilvl w:val="0"/>
          <w:numId w:val="3"/>
        </w:numPr>
        <w:spacing w:after="0" w:line="240" w:lineRule="auto"/>
        <w:rPr>
          <w:b/>
        </w:rPr>
      </w:pPr>
      <w:r w:rsidRPr="008A6313">
        <w:t xml:space="preserve">Don reported that </w:t>
      </w:r>
      <w:r w:rsidR="00E24D4C" w:rsidRPr="008A6313">
        <w:t xml:space="preserve">he has replaced several stop signs in the City that were ruined during the winter. He has swept the roads and is making plans for the summer mowing season. There are several pot holes that need to be fixed at this time. </w:t>
      </w:r>
    </w:p>
    <w:p w:rsidR="00E24D4C" w:rsidRPr="008A6313" w:rsidRDefault="00E24D4C" w:rsidP="00D6450C">
      <w:pPr>
        <w:pStyle w:val="ListParagraph"/>
        <w:numPr>
          <w:ilvl w:val="0"/>
          <w:numId w:val="3"/>
        </w:numPr>
        <w:spacing w:after="0" w:line="240" w:lineRule="auto"/>
        <w:rPr>
          <w:b/>
        </w:rPr>
      </w:pPr>
      <w:r w:rsidRPr="008A6313">
        <w:t>The necessity of summer help was discussed and the Mayor indicated that funding for Maintenance was greatly decreased due to the large amount of work that was done last fall and the abundance of snow removal that was necessary during the winter. Donetta will have exact figures available for the next meeting after the completion of the Treasurer's Second Quarter Report. Additional help will be determined at that time.</w:t>
      </w:r>
    </w:p>
    <w:p w:rsidR="00D6450C" w:rsidRPr="008A6313" w:rsidRDefault="00D6450C" w:rsidP="00D6450C">
      <w:pPr>
        <w:spacing w:after="0" w:line="240" w:lineRule="auto"/>
        <w:rPr>
          <w:b/>
        </w:rPr>
      </w:pPr>
    </w:p>
    <w:p w:rsidR="00085939" w:rsidRPr="008A6313" w:rsidRDefault="00085939">
      <w:pPr>
        <w:spacing w:after="0" w:line="240" w:lineRule="auto"/>
        <w:rPr>
          <w:b/>
        </w:rPr>
      </w:pPr>
      <w:r w:rsidRPr="008A6313">
        <w:rPr>
          <w:b/>
        </w:rPr>
        <w:t>CITY ATTORNEY:</w:t>
      </w:r>
    </w:p>
    <w:p w:rsidR="00E24D4C" w:rsidRPr="008A6313" w:rsidRDefault="00FF32C3" w:rsidP="00E24D4C">
      <w:pPr>
        <w:pStyle w:val="ListParagraph"/>
        <w:numPr>
          <w:ilvl w:val="0"/>
          <w:numId w:val="4"/>
        </w:numPr>
        <w:spacing w:after="0" w:line="240" w:lineRule="auto"/>
        <w:rPr>
          <w:b/>
        </w:rPr>
      </w:pPr>
      <w:r w:rsidRPr="008A6313">
        <w:t xml:space="preserve">Kris </w:t>
      </w:r>
      <w:r w:rsidR="003A05D2" w:rsidRPr="008A6313">
        <w:t xml:space="preserve">continues to work </w:t>
      </w:r>
      <w:r w:rsidRPr="008A6313">
        <w:t>on the quiet title law suit on the property owned by the City.</w:t>
      </w:r>
      <w:r w:rsidR="00E24D4C" w:rsidRPr="008A6313">
        <w:t xml:space="preserve"> The notice is currently running in the paper as require</w:t>
      </w:r>
      <w:r w:rsidR="004A2032">
        <w:t>d</w:t>
      </w:r>
      <w:r w:rsidR="00E24D4C" w:rsidRPr="008A6313">
        <w:t xml:space="preserve"> by law and we will move ahead as soon as the required time has lapsed.</w:t>
      </w:r>
    </w:p>
    <w:p w:rsidR="00DE2C2B" w:rsidRPr="008A6313" w:rsidRDefault="00DE2C2B" w:rsidP="00E24D4C">
      <w:pPr>
        <w:pStyle w:val="ListParagraph"/>
        <w:spacing w:after="0" w:line="240" w:lineRule="auto"/>
        <w:rPr>
          <w:b/>
        </w:rPr>
      </w:pPr>
      <w:r w:rsidRPr="008A6313">
        <w:rPr>
          <w:b/>
        </w:rPr>
        <w:tab/>
      </w:r>
    </w:p>
    <w:p w:rsidR="00DE2C2B" w:rsidRPr="008A6313" w:rsidRDefault="00DE2C2B" w:rsidP="00DE2C2B">
      <w:pPr>
        <w:spacing w:after="0" w:line="240" w:lineRule="auto"/>
        <w:rPr>
          <w:b/>
        </w:rPr>
      </w:pPr>
      <w:r w:rsidRPr="008A6313">
        <w:rPr>
          <w:b/>
        </w:rPr>
        <w:t>CLERK/TREASURER'S REPORT:</w:t>
      </w:r>
    </w:p>
    <w:p w:rsidR="00FF32C3" w:rsidRPr="008A6313" w:rsidRDefault="003A05D2" w:rsidP="00FF32C3">
      <w:pPr>
        <w:pStyle w:val="ListParagraph"/>
        <w:numPr>
          <w:ilvl w:val="0"/>
          <w:numId w:val="9"/>
        </w:numPr>
        <w:spacing w:after="0" w:line="240" w:lineRule="auto"/>
        <w:rPr>
          <w:b/>
        </w:rPr>
      </w:pPr>
      <w:r w:rsidRPr="008A6313">
        <w:t xml:space="preserve">Donetta distributed a list of all bills that have been submitted for payment between </w:t>
      </w:r>
      <w:r w:rsidR="00E24D4C" w:rsidRPr="008A6313">
        <w:t>March 9 and April 12</w:t>
      </w:r>
      <w:r w:rsidRPr="008A6313">
        <w:t xml:space="preserve">, 2017.  Bills were reviewed and services clarified. </w:t>
      </w:r>
      <w:r w:rsidR="00E24D4C" w:rsidRPr="008A6313">
        <w:t xml:space="preserve">Shane moved that </w:t>
      </w:r>
      <w:r w:rsidRPr="008A6313">
        <w:t xml:space="preserve">the bills be paid, </w:t>
      </w:r>
      <w:r w:rsidR="00E24D4C" w:rsidRPr="008A6313">
        <w:t>Del</w:t>
      </w:r>
      <w:r w:rsidRPr="008A6313">
        <w:t xml:space="preserve"> seconded, motion passed. </w:t>
      </w:r>
    </w:p>
    <w:p w:rsidR="003A05D2" w:rsidRPr="008A6313" w:rsidRDefault="003A05D2" w:rsidP="00FF32C3">
      <w:pPr>
        <w:pStyle w:val="ListParagraph"/>
        <w:numPr>
          <w:ilvl w:val="0"/>
          <w:numId w:val="9"/>
        </w:numPr>
        <w:spacing w:after="0" w:line="240" w:lineRule="auto"/>
        <w:rPr>
          <w:b/>
        </w:rPr>
      </w:pPr>
      <w:r w:rsidRPr="008A6313">
        <w:t xml:space="preserve">Donetta </w:t>
      </w:r>
      <w:r w:rsidR="00E24D4C" w:rsidRPr="008A6313">
        <w:t xml:space="preserve">obtained a sales tax number from the State of Idaho and has filed the first quarter report. </w:t>
      </w:r>
    </w:p>
    <w:p w:rsidR="00E24D4C" w:rsidRPr="008A6313" w:rsidRDefault="00E24D4C" w:rsidP="00FF32C3">
      <w:pPr>
        <w:pStyle w:val="ListParagraph"/>
        <w:numPr>
          <w:ilvl w:val="0"/>
          <w:numId w:val="9"/>
        </w:numPr>
        <w:spacing w:after="0" w:line="240" w:lineRule="auto"/>
        <w:rPr>
          <w:b/>
        </w:rPr>
      </w:pPr>
      <w:r w:rsidRPr="008A6313">
        <w:t xml:space="preserve">The Community Easter Egg Hunt is on track and preparations are pretty much completed. Del will be in charge and the Mayor and the Easter </w:t>
      </w:r>
      <w:r w:rsidR="00637F53">
        <w:t>Bunny will move the celebration</w:t>
      </w:r>
      <w:r w:rsidRPr="008A6313">
        <w:t xml:space="preserve"> from group to group. Several residents and volunteers have agreed to help with the final setup. </w:t>
      </w:r>
    </w:p>
    <w:p w:rsidR="006B42A5" w:rsidRPr="008A6313" w:rsidRDefault="006B42A5" w:rsidP="00FF32C3">
      <w:pPr>
        <w:pStyle w:val="ListParagraph"/>
        <w:numPr>
          <w:ilvl w:val="0"/>
          <w:numId w:val="9"/>
        </w:numPr>
        <w:spacing w:after="0" w:line="240" w:lineRule="auto"/>
        <w:rPr>
          <w:b/>
        </w:rPr>
      </w:pPr>
      <w:r w:rsidRPr="008A6313">
        <w:t xml:space="preserve">The dates for the annual City Cleanup </w:t>
      </w:r>
      <w:r w:rsidR="008A6313" w:rsidRPr="008A6313">
        <w:t>are</w:t>
      </w:r>
      <w:r w:rsidRPr="008A6313">
        <w:t xml:space="preserve"> May 12 through May 21, 2017. Donetta </w:t>
      </w:r>
      <w:r w:rsidR="008A6313" w:rsidRPr="008A6313">
        <w:t>has arranged for dumpsters</w:t>
      </w:r>
      <w:r w:rsidRPr="008A6313">
        <w:t xml:space="preserve">. Citizens will need to </w:t>
      </w:r>
      <w:r w:rsidR="004E2405" w:rsidRPr="008A6313">
        <w:t>provide</w:t>
      </w:r>
      <w:r w:rsidRPr="008A6313">
        <w:t xml:space="preserve"> proof of residency when dumping to eliminate non-residents from taking advantage of the situation.</w:t>
      </w:r>
      <w:r w:rsidR="008A6313" w:rsidRPr="008A6313">
        <w:t xml:space="preserve"> This can be in the form of a utility bill</w:t>
      </w:r>
      <w:r w:rsidR="00637F53">
        <w:t xml:space="preserve"> showing name and address </w:t>
      </w:r>
      <w:r w:rsidR="008A6313" w:rsidRPr="008A6313">
        <w:t>or equivalent.</w:t>
      </w:r>
      <w:r w:rsidRPr="008A6313">
        <w:t xml:space="preserve"> Rather than sending out flyers, the notice will be posted in the Post Office, Community Center and Library and on the City of Lewisville website</w:t>
      </w:r>
      <w:r w:rsidR="00637F53">
        <w:t>.</w:t>
      </w:r>
    </w:p>
    <w:p w:rsidR="008A6313" w:rsidRPr="008A6313" w:rsidRDefault="008A6313" w:rsidP="008A6313">
      <w:pPr>
        <w:pStyle w:val="ListParagraph"/>
        <w:spacing w:after="0" w:line="240" w:lineRule="auto"/>
        <w:ind w:left="360"/>
      </w:pPr>
    </w:p>
    <w:p w:rsidR="008A6313" w:rsidRPr="008A6313" w:rsidRDefault="008A6313" w:rsidP="008A6313">
      <w:pPr>
        <w:pStyle w:val="ListParagraph"/>
        <w:spacing w:after="0" w:line="240" w:lineRule="auto"/>
        <w:ind w:left="0"/>
        <w:rPr>
          <w:b/>
        </w:rPr>
      </w:pPr>
      <w:r w:rsidRPr="008A6313">
        <w:rPr>
          <w:b/>
        </w:rPr>
        <w:t>MAYOR REQUEST:</w:t>
      </w:r>
    </w:p>
    <w:p w:rsidR="00CD6154" w:rsidRPr="008A6313" w:rsidRDefault="008A6313" w:rsidP="008A6313">
      <w:pPr>
        <w:pStyle w:val="ListParagraph"/>
        <w:numPr>
          <w:ilvl w:val="0"/>
          <w:numId w:val="12"/>
        </w:numPr>
        <w:spacing w:after="0" w:line="240" w:lineRule="auto"/>
        <w:rPr>
          <w:b/>
        </w:rPr>
      </w:pPr>
      <w:r w:rsidRPr="008A6313">
        <w:t>Mayor Judd has attended several meetings on the Eclipse 2017 preparations. There are several celebrations going on in communities around us. Since we do not have a declared celebration, the Mayor has volunteered our Community Center as a Command Center for the dates surrounding the eclipse. We will hear more on that later.</w:t>
      </w:r>
    </w:p>
    <w:p w:rsidR="008A6313" w:rsidRPr="008A6313" w:rsidRDefault="008A6313" w:rsidP="008A6313">
      <w:pPr>
        <w:spacing w:after="0" w:line="240" w:lineRule="auto"/>
        <w:rPr>
          <w:b/>
        </w:rPr>
      </w:pPr>
    </w:p>
    <w:p w:rsidR="008A6313" w:rsidRPr="008A6313" w:rsidRDefault="008A6313" w:rsidP="008A6313">
      <w:pPr>
        <w:spacing w:after="0" w:line="240" w:lineRule="auto"/>
        <w:rPr>
          <w:b/>
        </w:rPr>
      </w:pPr>
      <w:r w:rsidRPr="008A6313">
        <w:rPr>
          <w:b/>
        </w:rPr>
        <w:t>COMMUNITY CENTER:</w:t>
      </w:r>
    </w:p>
    <w:p w:rsidR="008A6313" w:rsidRPr="008A6313" w:rsidRDefault="008A6313" w:rsidP="008A6313">
      <w:pPr>
        <w:pStyle w:val="ListParagraph"/>
        <w:numPr>
          <w:ilvl w:val="0"/>
          <w:numId w:val="12"/>
        </w:numPr>
        <w:spacing w:after="0" w:line="240" w:lineRule="auto"/>
      </w:pPr>
      <w:r w:rsidRPr="008A6313">
        <w:t xml:space="preserve">The flag on our flagpole is in serious need of replacement. Donetta asked for input as to what kind </w:t>
      </w:r>
      <w:r w:rsidR="004A2032">
        <w:t>and</w:t>
      </w:r>
      <w:r w:rsidRPr="008A6313">
        <w:t xml:space="preserve"> size of flag would be the most durable. She will order a new flag.</w:t>
      </w:r>
    </w:p>
    <w:p w:rsidR="008A6313" w:rsidRPr="008A6313" w:rsidRDefault="008A6313" w:rsidP="008A6313">
      <w:pPr>
        <w:spacing w:after="0" w:line="240" w:lineRule="auto"/>
      </w:pPr>
    </w:p>
    <w:p w:rsidR="008A6313" w:rsidRPr="008A6313" w:rsidRDefault="008A6313" w:rsidP="008A6313">
      <w:pPr>
        <w:spacing w:after="0" w:line="240" w:lineRule="auto"/>
        <w:rPr>
          <w:b/>
        </w:rPr>
      </w:pPr>
      <w:r w:rsidRPr="008A6313">
        <w:rPr>
          <w:b/>
        </w:rPr>
        <w:t>BEAUTIFICATION:</w:t>
      </w:r>
    </w:p>
    <w:p w:rsidR="008A6313" w:rsidRPr="008A6313" w:rsidRDefault="008A6313" w:rsidP="008A6313">
      <w:pPr>
        <w:pStyle w:val="ListParagraph"/>
        <w:numPr>
          <w:ilvl w:val="0"/>
          <w:numId w:val="12"/>
        </w:numPr>
        <w:spacing w:after="0" w:line="240" w:lineRule="auto"/>
        <w:rPr>
          <w:b/>
        </w:rPr>
      </w:pPr>
      <w:r w:rsidRPr="008A6313">
        <w:t>Barbara and Leisa a</w:t>
      </w:r>
      <w:r w:rsidR="004A2032">
        <w:t>re</w:t>
      </w:r>
      <w:r w:rsidRPr="008A6313">
        <w:t xml:space="preserve"> working on plans for the addition of flowers and bushes at the Community Center to make </w:t>
      </w:r>
      <w:r w:rsidR="004A2032">
        <w:t xml:space="preserve">it </w:t>
      </w:r>
      <w:r w:rsidRPr="008A6313">
        <w:t>look a little more pleasant.</w:t>
      </w:r>
    </w:p>
    <w:p w:rsidR="008A6313" w:rsidRPr="008A6313" w:rsidRDefault="008A6313" w:rsidP="008A6313">
      <w:pPr>
        <w:spacing w:after="0" w:line="240" w:lineRule="auto"/>
      </w:pPr>
    </w:p>
    <w:p w:rsidR="00CD6154" w:rsidRPr="008A6313" w:rsidRDefault="00CD6154" w:rsidP="00CD6154">
      <w:pPr>
        <w:pStyle w:val="ListParagraph"/>
        <w:spacing w:after="0" w:line="240" w:lineRule="auto"/>
        <w:ind w:left="0"/>
        <w:rPr>
          <w:b/>
        </w:rPr>
      </w:pPr>
      <w:r w:rsidRPr="008A6313">
        <w:rPr>
          <w:b/>
        </w:rPr>
        <w:t>ADJOURNMENT:</w:t>
      </w:r>
    </w:p>
    <w:p w:rsidR="00CD6154" w:rsidRPr="008A6313" w:rsidRDefault="008A6313" w:rsidP="00CD6154">
      <w:pPr>
        <w:pStyle w:val="ListParagraph"/>
        <w:numPr>
          <w:ilvl w:val="0"/>
          <w:numId w:val="8"/>
        </w:numPr>
        <w:spacing w:after="0"/>
        <w:rPr>
          <w:b/>
        </w:rPr>
      </w:pPr>
      <w:r w:rsidRPr="008A6313">
        <w:t xml:space="preserve">Shane moved that the meeting be adjourned </w:t>
      </w:r>
      <w:r w:rsidR="006B42A5" w:rsidRPr="008A6313">
        <w:t>at 8:</w:t>
      </w:r>
      <w:r w:rsidRPr="008A6313">
        <w:t>14 p.m.</w:t>
      </w:r>
      <w:r w:rsidR="00CD6154" w:rsidRPr="008A6313">
        <w:t xml:space="preserve">, </w:t>
      </w:r>
      <w:r w:rsidR="006B42A5" w:rsidRPr="008A6313">
        <w:t>Del</w:t>
      </w:r>
      <w:r w:rsidR="00CD6154" w:rsidRPr="008A6313">
        <w:t xml:space="preserve"> seconded, motion passed.</w:t>
      </w:r>
    </w:p>
    <w:p w:rsidR="00E01D85" w:rsidRPr="008A6313" w:rsidRDefault="00E01D85" w:rsidP="00E01D85">
      <w:pPr>
        <w:spacing w:after="0"/>
        <w:rPr>
          <w:b/>
        </w:rPr>
      </w:pPr>
    </w:p>
    <w:p w:rsidR="00E01D85" w:rsidRPr="008A6313" w:rsidRDefault="00E01D85" w:rsidP="00E01D85">
      <w:pPr>
        <w:spacing w:after="0" w:line="240" w:lineRule="auto"/>
      </w:pPr>
      <w:r w:rsidRPr="008A6313">
        <w:rPr>
          <w:b/>
        </w:rPr>
        <w:t>Minutes approved</w:t>
      </w:r>
      <w:r w:rsidRPr="008A6313">
        <w:t xml:space="preserve"> by the City Council of the City of Lewisville on the </w:t>
      </w:r>
      <w:r w:rsidR="008A6313" w:rsidRPr="008A6313">
        <w:t>10th day of May</w:t>
      </w:r>
      <w:r w:rsidRPr="008A6313">
        <w:t>, 2017.</w:t>
      </w:r>
    </w:p>
    <w:p w:rsidR="00E01D85" w:rsidRPr="008A6313" w:rsidRDefault="00E01D85" w:rsidP="00E01D85">
      <w:pPr>
        <w:spacing w:after="0" w:line="240" w:lineRule="auto"/>
      </w:pPr>
    </w:p>
    <w:p w:rsidR="00E01D85" w:rsidRPr="008A6313" w:rsidRDefault="00E01D85" w:rsidP="00E01D85">
      <w:pPr>
        <w:spacing w:after="0" w:line="240" w:lineRule="auto"/>
      </w:pPr>
    </w:p>
    <w:p w:rsidR="00E01D85" w:rsidRPr="008A6313" w:rsidRDefault="00E01D85" w:rsidP="00E01D85">
      <w:pPr>
        <w:spacing w:after="0" w:line="240" w:lineRule="auto"/>
      </w:pPr>
      <w:r w:rsidRPr="008A6313">
        <w:t xml:space="preserve">Mayor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tab/>
        <w:t xml:space="preserve">Date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p>
    <w:p w:rsidR="00E01D85" w:rsidRPr="008A6313" w:rsidRDefault="00E01D85" w:rsidP="00E01D85">
      <w:pPr>
        <w:spacing w:after="0" w:line="240" w:lineRule="auto"/>
      </w:pPr>
      <w:r w:rsidRPr="008A6313">
        <w:tab/>
      </w:r>
      <w:r w:rsidRPr="008A6313">
        <w:tab/>
        <w:t>George A. Judd</w:t>
      </w:r>
    </w:p>
    <w:p w:rsidR="00E01D85" w:rsidRPr="008A6313" w:rsidRDefault="00E01D85" w:rsidP="00E01D85">
      <w:pPr>
        <w:spacing w:after="0" w:line="240" w:lineRule="auto"/>
      </w:pPr>
      <w:r w:rsidRPr="008A6313">
        <w:t>ATTEST:</w:t>
      </w:r>
    </w:p>
    <w:p w:rsidR="00E01D85" w:rsidRPr="008A6313" w:rsidRDefault="00E01D85" w:rsidP="00E01D85">
      <w:pPr>
        <w:spacing w:after="0" w:line="240" w:lineRule="auto"/>
      </w:pPr>
    </w:p>
    <w:p w:rsidR="00E01D85" w:rsidRPr="008A6313" w:rsidRDefault="00E01D85" w:rsidP="00E01D85">
      <w:pPr>
        <w:spacing w:after="0" w:line="240" w:lineRule="auto"/>
      </w:pPr>
      <w:r w:rsidRPr="008A6313">
        <w:t xml:space="preserve">Clerk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tab/>
        <w:t xml:space="preserve">Date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p>
    <w:p w:rsidR="00E01D85" w:rsidRPr="008A6313" w:rsidRDefault="00E01D85" w:rsidP="00E01D85">
      <w:pPr>
        <w:spacing w:after="0" w:line="240" w:lineRule="auto"/>
      </w:pPr>
      <w:r w:rsidRPr="008A6313">
        <w:tab/>
      </w:r>
      <w:r w:rsidRPr="008A6313">
        <w:tab/>
        <w:t>Donetta R. Fife</w:t>
      </w:r>
    </w:p>
    <w:p w:rsidR="00413AFF" w:rsidRPr="008A6313" w:rsidRDefault="00413AFF" w:rsidP="00413AFF">
      <w:pPr>
        <w:pStyle w:val="ListParagraph"/>
        <w:spacing w:after="0" w:line="240" w:lineRule="auto"/>
        <w:rPr>
          <w:sz w:val="20"/>
          <w:szCs w:val="20"/>
        </w:rPr>
      </w:pPr>
    </w:p>
    <w:sectPr w:rsidR="00413AFF" w:rsidRPr="008A6313" w:rsidSect="008A2C55">
      <w:footerReference w:type="default" r:id="rId8"/>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E0" w:rsidRDefault="000158E0" w:rsidP="00F91059">
      <w:pPr>
        <w:spacing w:after="0" w:line="240" w:lineRule="auto"/>
      </w:pPr>
      <w:r>
        <w:separator/>
      </w:r>
    </w:p>
  </w:endnote>
  <w:endnote w:type="continuationSeparator" w:id="0">
    <w:p w:rsidR="000158E0" w:rsidRDefault="000158E0" w:rsidP="00F9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83391"/>
      <w:docPartObj>
        <w:docPartGallery w:val="Page Numbers (Bottom of Page)"/>
        <w:docPartUnique/>
      </w:docPartObj>
    </w:sdtPr>
    <w:sdtContent>
      <w:p w:rsidR="00E24D4C" w:rsidRDefault="004870A9">
        <w:pPr>
          <w:pStyle w:val="Footer"/>
          <w:jc w:val="center"/>
        </w:pP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E24D4C" w:rsidRDefault="00E24D4C" w:rsidP="00F91059">
        <w:pPr>
          <w:pStyle w:val="Footer"/>
        </w:pPr>
        <w:r>
          <w:t xml:space="preserve">Page </w:t>
        </w:r>
        <w:fldSimple w:instr=" PAGE    \* MERGEFORMAT ">
          <w:r w:rsidR="004870A9">
            <w:rPr>
              <w:noProof/>
            </w:rPr>
            <w:t>2</w:t>
          </w:r>
        </w:fldSimple>
        <w:r>
          <w:t xml:space="preserve"> </w:t>
        </w:r>
      </w:p>
      <w:p w:rsidR="00E24D4C" w:rsidRDefault="00E24D4C" w:rsidP="00F91059">
        <w:pPr>
          <w:pStyle w:val="Footer"/>
        </w:pPr>
        <w:r>
          <w:t xml:space="preserve">City Council Minutes April 12, 2017 </w:t>
        </w:r>
      </w:p>
    </w:sdtContent>
  </w:sdt>
  <w:p w:rsidR="00E24D4C" w:rsidRDefault="00E24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E0" w:rsidRDefault="000158E0" w:rsidP="00F91059">
      <w:pPr>
        <w:spacing w:after="0" w:line="240" w:lineRule="auto"/>
      </w:pPr>
      <w:r>
        <w:separator/>
      </w:r>
    </w:p>
  </w:footnote>
  <w:footnote w:type="continuationSeparator" w:id="0">
    <w:p w:rsidR="000158E0" w:rsidRDefault="000158E0" w:rsidP="00F91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9AB"/>
    <w:multiLevelType w:val="hybridMultilevel"/>
    <w:tmpl w:val="D92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1A8"/>
    <w:multiLevelType w:val="hybridMultilevel"/>
    <w:tmpl w:val="1E84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E00EB"/>
    <w:multiLevelType w:val="hybridMultilevel"/>
    <w:tmpl w:val="E68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E343C"/>
    <w:multiLevelType w:val="hybridMultilevel"/>
    <w:tmpl w:val="B84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D7B9B"/>
    <w:multiLevelType w:val="hybridMultilevel"/>
    <w:tmpl w:val="91B8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B6D07"/>
    <w:multiLevelType w:val="hybridMultilevel"/>
    <w:tmpl w:val="7E4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3590A"/>
    <w:multiLevelType w:val="hybridMultilevel"/>
    <w:tmpl w:val="53D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473E7"/>
    <w:multiLevelType w:val="hybridMultilevel"/>
    <w:tmpl w:val="7DCA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C11A1"/>
    <w:multiLevelType w:val="hybridMultilevel"/>
    <w:tmpl w:val="9036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4E37E7"/>
    <w:multiLevelType w:val="hybridMultilevel"/>
    <w:tmpl w:val="C76E5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2"/>
  </w:num>
  <w:num w:numId="6">
    <w:abstractNumId w:val="11"/>
  </w:num>
  <w:num w:numId="7">
    <w:abstractNumId w:val="0"/>
  </w:num>
  <w:num w:numId="8">
    <w:abstractNumId w:val="1"/>
  </w:num>
  <w:num w:numId="9">
    <w:abstractNumId w:val="3"/>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2530"/>
    <o:shapelayout v:ext="edit">
      <o:idmap v:ext="edit" data="3"/>
    </o:shapelayout>
  </w:hdrShapeDefaults>
  <w:footnotePr>
    <w:footnote w:id="-1"/>
    <w:footnote w:id="0"/>
  </w:footnotePr>
  <w:endnotePr>
    <w:endnote w:id="-1"/>
    <w:endnote w:id="0"/>
  </w:endnotePr>
  <w:compat>
    <w:suppressTopSpacingWP/>
  </w:compat>
  <w:rsids>
    <w:rsidRoot w:val="00435218"/>
    <w:rsid w:val="000158E0"/>
    <w:rsid w:val="0003456A"/>
    <w:rsid w:val="00052D91"/>
    <w:rsid w:val="00060A75"/>
    <w:rsid w:val="00085939"/>
    <w:rsid w:val="000875E9"/>
    <w:rsid w:val="00227106"/>
    <w:rsid w:val="00240051"/>
    <w:rsid w:val="00246002"/>
    <w:rsid w:val="00247FD2"/>
    <w:rsid w:val="00256512"/>
    <w:rsid w:val="00262486"/>
    <w:rsid w:val="0027384B"/>
    <w:rsid w:val="0027584E"/>
    <w:rsid w:val="0028515F"/>
    <w:rsid w:val="00297F64"/>
    <w:rsid w:val="002A78C1"/>
    <w:rsid w:val="003635E4"/>
    <w:rsid w:val="003A05D2"/>
    <w:rsid w:val="003B66AC"/>
    <w:rsid w:val="003C51FB"/>
    <w:rsid w:val="00413AFF"/>
    <w:rsid w:val="00435218"/>
    <w:rsid w:val="004870A9"/>
    <w:rsid w:val="004A2032"/>
    <w:rsid w:val="004A7D9E"/>
    <w:rsid w:val="004C7708"/>
    <w:rsid w:val="004E2405"/>
    <w:rsid w:val="00577E49"/>
    <w:rsid w:val="00637F53"/>
    <w:rsid w:val="006B42A5"/>
    <w:rsid w:val="007C7833"/>
    <w:rsid w:val="00867001"/>
    <w:rsid w:val="008A2C55"/>
    <w:rsid w:val="008A6313"/>
    <w:rsid w:val="008B7355"/>
    <w:rsid w:val="008E6921"/>
    <w:rsid w:val="00912BB1"/>
    <w:rsid w:val="00920192"/>
    <w:rsid w:val="00980E52"/>
    <w:rsid w:val="00A03A17"/>
    <w:rsid w:val="00A34A65"/>
    <w:rsid w:val="00A757A8"/>
    <w:rsid w:val="00AF1517"/>
    <w:rsid w:val="00B343E4"/>
    <w:rsid w:val="00B5000D"/>
    <w:rsid w:val="00B73852"/>
    <w:rsid w:val="00B76A1C"/>
    <w:rsid w:val="00BA732F"/>
    <w:rsid w:val="00C00CF1"/>
    <w:rsid w:val="00C75909"/>
    <w:rsid w:val="00C80082"/>
    <w:rsid w:val="00CA4F46"/>
    <w:rsid w:val="00CA6A19"/>
    <w:rsid w:val="00CD6154"/>
    <w:rsid w:val="00CF59C1"/>
    <w:rsid w:val="00CF6102"/>
    <w:rsid w:val="00D37A9E"/>
    <w:rsid w:val="00D40921"/>
    <w:rsid w:val="00D6450C"/>
    <w:rsid w:val="00DA46B4"/>
    <w:rsid w:val="00DD2055"/>
    <w:rsid w:val="00DE2C2B"/>
    <w:rsid w:val="00DE2FEE"/>
    <w:rsid w:val="00DF3300"/>
    <w:rsid w:val="00E01D85"/>
    <w:rsid w:val="00E24D4C"/>
    <w:rsid w:val="00F050C8"/>
    <w:rsid w:val="00F40BCD"/>
    <w:rsid w:val="00F91059"/>
    <w:rsid w:val="00FF3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18"/>
    <w:pPr>
      <w:ind w:left="720"/>
      <w:contextualSpacing/>
    </w:pPr>
  </w:style>
  <w:style w:type="paragraph" w:styleId="Header">
    <w:name w:val="header"/>
    <w:basedOn w:val="Normal"/>
    <w:link w:val="HeaderChar"/>
    <w:uiPriority w:val="99"/>
    <w:semiHidden/>
    <w:unhideWhenUsed/>
    <w:rsid w:val="00F910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059"/>
  </w:style>
  <w:style w:type="paragraph" w:styleId="Footer">
    <w:name w:val="footer"/>
    <w:basedOn w:val="Normal"/>
    <w:link w:val="FooterChar"/>
    <w:uiPriority w:val="99"/>
    <w:unhideWhenUsed/>
    <w:rsid w:val="00F9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B8BFC-8AAE-4EE4-8A93-A72A9884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7</cp:revision>
  <cp:lastPrinted>2017-06-14T21:52:00Z</cp:lastPrinted>
  <dcterms:created xsi:type="dcterms:W3CDTF">2017-04-13T21:23:00Z</dcterms:created>
  <dcterms:modified xsi:type="dcterms:W3CDTF">2017-06-14T21:54:00Z</dcterms:modified>
</cp:coreProperties>
</file>