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18" w:rsidRPr="00240051" w:rsidRDefault="00435218" w:rsidP="00435218">
      <w:pPr>
        <w:spacing w:after="0" w:line="240" w:lineRule="auto"/>
        <w:jc w:val="center"/>
        <w:rPr>
          <w:sz w:val="24"/>
          <w:szCs w:val="24"/>
        </w:rPr>
      </w:pPr>
      <w:r w:rsidRPr="00240051">
        <w:rPr>
          <w:sz w:val="24"/>
          <w:szCs w:val="24"/>
        </w:rPr>
        <w:t>MINUTES</w:t>
      </w:r>
    </w:p>
    <w:p w:rsidR="00435218" w:rsidRPr="00240051" w:rsidRDefault="00435218" w:rsidP="00435218">
      <w:pPr>
        <w:spacing w:after="0" w:line="240" w:lineRule="auto"/>
        <w:jc w:val="center"/>
        <w:rPr>
          <w:b/>
          <w:sz w:val="24"/>
          <w:szCs w:val="24"/>
        </w:rPr>
      </w:pPr>
      <w:r w:rsidRPr="00240051">
        <w:rPr>
          <w:b/>
          <w:sz w:val="24"/>
          <w:szCs w:val="24"/>
        </w:rPr>
        <w:t>City of Lewisville Regular Meeting</w:t>
      </w:r>
    </w:p>
    <w:p w:rsidR="00435218" w:rsidRPr="00240051" w:rsidRDefault="001A3D28" w:rsidP="00435218">
      <w:pPr>
        <w:spacing w:after="0" w:line="240" w:lineRule="auto"/>
        <w:jc w:val="center"/>
        <w:rPr>
          <w:sz w:val="24"/>
          <w:szCs w:val="24"/>
        </w:rPr>
      </w:pPr>
      <w:r>
        <w:rPr>
          <w:sz w:val="24"/>
          <w:szCs w:val="24"/>
        </w:rPr>
        <w:t>May 10, 2017</w:t>
      </w:r>
    </w:p>
    <w:p w:rsidR="00435218" w:rsidRPr="00240051" w:rsidRDefault="00435218" w:rsidP="00435218">
      <w:pPr>
        <w:spacing w:after="0" w:line="240" w:lineRule="auto"/>
        <w:jc w:val="center"/>
        <w:rPr>
          <w:sz w:val="24"/>
          <w:szCs w:val="24"/>
        </w:rPr>
      </w:pPr>
    </w:p>
    <w:p w:rsidR="00DD2055" w:rsidRPr="008A6313" w:rsidRDefault="00435218">
      <w:r w:rsidRPr="008A6313">
        <w:t>Meeting was called to or</w:t>
      </w:r>
      <w:r w:rsidR="008B7355" w:rsidRPr="008A6313">
        <w:t>der by Mayor George Judd at 7:0</w:t>
      </w:r>
      <w:r w:rsidR="00E24D39">
        <w:t>5</w:t>
      </w:r>
      <w:r w:rsidRPr="008A6313">
        <w:t xml:space="preserve"> p.m. at the Lewisville Community Center at 3451 E 480 N, Lewisville, Idaho. Present were Mayor George Judd; Council Members, </w:t>
      </w:r>
      <w:r w:rsidR="00E24D39">
        <w:t>Barbara Raymond, Leisa Watkins and Del Heward; Maintenance</w:t>
      </w:r>
      <w:r w:rsidRPr="008A6313">
        <w:t xml:space="preserve"> Supervisor, Don Horel</w:t>
      </w:r>
      <w:r w:rsidR="008B7355" w:rsidRPr="008A6313">
        <w:t>;</w:t>
      </w:r>
      <w:r w:rsidR="00912BB1">
        <w:t xml:space="preserve"> Legal Counse</w:t>
      </w:r>
      <w:r w:rsidR="00C75909" w:rsidRPr="008A6313">
        <w:t>l, Kris Meek</w:t>
      </w:r>
      <w:r w:rsidR="00E24D39">
        <w:t>, was excused for illness</w:t>
      </w:r>
      <w:r w:rsidR="002A78C1" w:rsidRPr="008A6313">
        <w:t>; Planning &amp; Zoning Chair</w:t>
      </w:r>
      <w:r w:rsidR="00E24D39">
        <w:t>person</w:t>
      </w:r>
      <w:r w:rsidR="002A78C1" w:rsidRPr="008A6313">
        <w:t>, Charlene Johnson</w:t>
      </w:r>
      <w:r w:rsidR="00E24D39">
        <w:t xml:space="preserve"> and P &amp; Z members LuAnn Dixon and Janet Williams</w:t>
      </w:r>
      <w:r w:rsidR="00920192" w:rsidRPr="008A6313">
        <w:t xml:space="preserve">; </w:t>
      </w:r>
      <w:r w:rsidR="00E24D39">
        <w:t xml:space="preserve">Officer Mike Miller; </w:t>
      </w:r>
      <w:r w:rsidR="00920192" w:rsidRPr="008A6313">
        <w:t xml:space="preserve">visitors, Jeff </w:t>
      </w:r>
      <w:proofErr w:type="spellStart"/>
      <w:r w:rsidR="00920192" w:rsidRPr="008A6313">
        <w:t>Geisler</w:t>
      </w:r>
      <w:proofErr w:type="spellEnd"/>
      <w:r w:rsidR="00920192" w:rsidRPr="008A6313">
        <w:t xml:space="preserve"> and Randy Johnson;</w:t>
      </w:r>
      <w:r w:rsidR="00C75909" w:rsidRPr="008A6313">
        <w:t xml:space="preserve"> and </w:t>
      </w:r>
      <w:r w:rsidR="002A78C1" w:rsidRPr="008A6313">
        <w:t>Cler</w:t>
      </w:r>
      <w:r w:rsidR="008B7355" w:rsidRPr="008A6313">
        <w:t>k/Treasurer, Donetta Fife.</w:t>
      </w:r>
    </w:p>
    <w:p w:rsidR="00435218" w:rsidRPr="008A6313" w:rsidRDefault="00435218" w:rsidP="00435218">
      <w:pPr>
        <w:spacing w:after="0" w:line="240" w:lineRule="auto"/>
        <w:rPr>
          <w:b/>
        </w:rPr>
      </w:pPr>
      <w:r w:rsidRPr="008A6313">
        <w:rPr>
          <w:b/>
        </w:rPr>
        <w:t>ROLL CALL:</w:t>
      </w:r>
    </w:p>
    <w:p w:rsidR="00435218" w:rsidRPr="008A6313" w:rsidRDefault="00435218" w:rsidP="00435218">
      <w:pPr>
        <w:pStyle w:val="ListParagraph"/>
        <w:numPr>
          <w:ilvl w:val="0"/>
          <w:numId w:val="1"/>
        </w:numPr>
        <w:spacing w:after="0" w:line="240" w:lineRule="auto"/>
      </w:pPr>
      <w:r w:rsidRPr="008A6313">
        <w:t>Mayor Judd -- present</w:t>
      </w:r>
    </w:p>
    <w:p w:rsidR="00435218" w:rsidRPr="008A6313" w:rsidRDefault="00920192" w:rsidP="00435218">
      <w:pPr>
        <w:pStyle w:val="ListParagraph"/>
        <w:numPr>
          <w:ilvl w:val="0"/>
          <w:numId w:val="1"/>
        </w:numPr>
        <w:spacing w:after="0" w:line="240" w:lineRule="auto"/>
      </w:pPr>
      <w:r w:rsidRPr="008A6313">
        <w:t>Shane Barzee --</w:t>
      </w:r>
      <w:r w:rsidR="008B7355" w:rsidRPr="008A6313">
        <w:t xml:space="preserve"> </w:t>
      </w:r>
      <w:r w:rsidR="00E24D39">
        <w:t xml:space="preserve">not </w:t>
      </w:r>
      <w:r w:rsidR="00435218" w:rsidRPr="008A6313">
        <w:t>present</w:t>
      </w:r>
    </w:p>
    <w:p w:rsidR="00435218" w:rsidRPr="008A6313" w:rsidRDefault="008B7355" w:rsidP="00435218">
      <w:pPr>
        <w:pStyle w:val="ListParagraph"/>
        <w:numPr>
          <w:ilvl w:val="0"/>
          <w:numId w:val="1"/>
        </w:numPr>
        <w:spacing w:after="0" w:line="240" w:lineRule="auto"/>
      </w:pPr>
      <w:r w:rsidRPr="008A6313">
        <w:t xml:space="preserve">Barbara Raymond -- </w:t>
      </w:r>
      <w:r w:rsidR="00435218" w:rsidRPr="008A6313">
        <w:t>present</w:t>
      </w:r>
    </w:p>
    <w:p w:rsidR="00435218" w:rsidRPr="008A6313" w:rsidRDefault="00435218" w:rsidP="00435218">
      <w:pPr>
        <w:pStyle w:val="ListParagraph"/>
        <w:numPr>
          <w:ilvl w:val="0"/>
          <w:numId w:val="1"/>
        </w:numPr>
        <w:spacing w:after="0" w:line="240" w:lineRule="auto"/>
      </w:pPr>
      <w:r w:rsidRPr="008A6313">
        <w:t>Leisa Watkins -- present</w:t>
      </w:r>
    </w:p>
    <w:p w:rsidR="00435218" w:rsidRPr="008A6313" w:rsidRDefault="00435218" w:rsidP="00435218">
      <w:pPr>
        <w:pStyle w:val="ListParagraph"/>
        <w:numPr>
          <w:ilvl w:val="0"/>
          <w:numId w:val="1"/>
        </w:numPr>
        <w:spacing w:after="0" w:line="240" w:lineRule="auto"/>
      </w:pPr>
      <w:r w:rsidRPr="008A6313">
        <w:t>Del Heward -- present</w:t>
      </w:r>
    </w:p>
    <w:p w:rsidR="00435218" w:rsidRPr="008A6313" w:rsidRDefault="00435218" w:rsidP="00435218">
      <w:pPr>
        <w:spacing w:after="0" w:line="240" w:lineRule="auto"/>
        <w:rPr>
          <w:b/>
        </w:rPr>
      </w:pPr>
    </w:p>
    <w:p w:rsidR="00435218" w:rsidRPr="008A6313" w:rsidRDefault="00435218" w:rsidP="00435218">
      <w:pPr>
        <w:spacing w:after="0" w:line="240" w:lineRule="auto"/>
        <w:rPr>
          <w:b/>
        </w:rPr>
      </w:pPr>
      <w:r w:rsidRPr="008A6313">
        <w:rPr>
          <w:b/>
        </w:rPr>
        <w:t>MINUTES:</w:t>
      </w:r>
    </w:p>
    <w:p w:rsidR="00435218" w:rsidRPr="008A6313" w:rsidRDefault="00435218" w:rsidP="00435218">
      <w:pPr>
        <w:pStyle w:val="ListParagraph"/>
        <w:numPr>
          <w:ilvl w:val="0"/>
          <w:numId w:val="2"/>
        </w:numPr>
        <w:spacing w:after="0" w:line="240" w:lineRule="auto"/>
        <w:rPr>
          <w:b/>
        </w:rPr>
      </w:pPr>
      <w:r w:rsidRPr="008A6313">
        <w:t xml:space="preserve">Minutes for the regular City Council meeting held </w:t>
      </w:r>
      <w:r w:rsidR="00E24D39">
        <w:t>April 12</w:t>
      </w:r>
      <w:r w:rsidR="008B7355" w:rsidRPr="008A6313">
        <w:t>, 2017</w:t>
      </w:r>
      <w:r w:rsidRPr="008A6313">
        <w:t xml:space="preserve"> had previously been distributed by t</w:t>
      </w:r>
      <w:r w:rsidR="008B7355" w:rsidRPr="008A6313">
        <w:t xml:space="preserve">he Clerk. Mayor Judd asked if everyone had received the minutes, all had. There were no additions or corrections to the minutes. </w:t>
      </w:r>
      <w:r w:rsidR="00E24D39">
        <w:t>Leisa</w:t>
      </w:r>
      <w:r w:rsidR="008B7355" w:rsidRPr="008A6313">
        <w:t xml:space="preserve"> </w:t>
      </w:r>
      <w:r w:rsidRPr="008A6313">
        <w:t xml:space="preserve"> moved that the Minutes be approved, </w:t>
      </w:r>
      <w:r w:rsidR="00E24D39">
        <w:t>Barbara</w:t>
      </w:r>
      <w:r w:rsidRPr="008A6313">
        <w:t xml:space="preserve"> seconded, the motion passed.</w:t>
      </w:r>
    </w:p>
    <w:p w:rsidR="00435218" w:rsidRPr="008A6313" w:rsidRDefault="00435218" w:rsidP="00435218">
      <w:pPr>
        <w:pStyle w:val="ListParagraph"/>
        <w:spacing w:after="0" w:line="240" w:lineRule="auto"/>
      </w:pPr>
    </w:p>
    <w:p w:rsidR="00435218" w:rsidRPr="008A6313" w:rsidRDefault="00435218" w:rsidP="00435218">
      <w:pPr>
        <w:spacing w:after="0" w:line="240" w:lineRule="auto"/>
        <w:rPr>
          <w:b/>
        </w:rPr>
      </w:pPr>
      <w:r w:rsidRPr="008A6313">
        <w:rPr>
          <w:b/>
        </w:rPr>
        <w:t>POLICE REPORT:</w:t>
      </w:r>
    </w:p>
    <w:p w:rsidR="00920192" w:rsidRDefault="00E24D39" w:rsidP="00920192">
      <w:pPr>
        <w:pStyle w:val="ListParagraph"/>
        <w:numPr>
          <w:ilvl w:val="0"/>
          <w:numId w:val="3"/>
        </w:numPr>
        <w:spacing w:after="0" w:line="240" w:lineRule="auto"/>
      </w:pPr>
      <w:r>
        <w:t>Officer Miller reported that there were 62 hours spent patrolling the City with 4 complaints, 1 arrest, 1 citation and 8 traffic stops</w:t>
      </w:r>
      <w:r w:rsidR="00920192" w:rsidRPr="008A6313">
        <w:t>.</w:t>
      </w:r>
    </w:p>
    <w:p w:rsidR="00E24D39" w:rsidRPr="008A6313" w:rsidRDefault="00E24D39" w:rsidP="00920192">
      <w:pPr>
        <w:pStyle w:val="ListParagraph"/>
        <w:numPr>
          <w:ilvl w:val="0"/>
          <w:numId w:val="3"/>
        </w:numPr>
        <w:spacing w:after="0" w:line="240" w:lineRule="auto"/>
      </w:pPr>
      <w:r>
        <w:t xml:space="preserve">The Sheriff's Department has tried to move the portable traffic </w:t>
      </w:r>
      <w:r w:rsidR="00AE41B7">
        <w:t>sign into the City but the bases need</w:t>
      </w:r>
      <w:r>
        <w:t xml:space="preserve"> to be modified in order to correctly place the sign.</w:t>
      </w:r>
    </w:p>
    <w:p w:rsidR="00E24D39" w:rsidRDefault="00E24D39" w:rsidP="00E24D39">
      <w:pPr>
        <w:spacing w:after="0" w:line="240" w:lineRule="auto"/>
        <w:rPr>
          <w:b/>
        </w:rPr>
      </w:pPr>
    </w:p>
    <w:p w:rsidR="00E24D39" w:rsidRPr="008A6313" w:rsidRDefault="00E24D39" w:rsidP="00E24D39">
      <w:pPr>
        <w:spacing w:after="0" w:line="240" w:lineRule="auto"/>
        <w:rPr>
          <w:b/>
        </w:rPr>
      </w:pPr>
      <w:r w:rsidRPr="008A6313">
        <w:rPr>
          <w:b/>
        </w:rPr>
        <w:t>PLANNING AND ZONING :</w:t>
      </w:r>
    </w:p>
    <w:p w:rsidR="00E24D39" w:rsidRPr="008B1E36" w:rsidRDefault="00E24D39" w:rsidP="00E24D39">
      <w:pPr>
        <w:pStyle w:val="ListParagraph"/>
        <w:numPr>
          <w:ilvl w:val="0"/>
          <w:numId w:val="3"/>
        </w:numPr>
        <w:spacing w:after="0" w:line="240" w:lineRule="auto"/>
        <w:rPr>
          <w:b/>
        </w:rPr>
      </w:pPr>
      <w:r w:rsidRPr="008A6313">
        <w:t xml:space="preserve">Charlene reported that </w:t>
      </w:r>
      <w:r>
        <w:t>2</w:t>
      </w:r>
      <w:r w:rsidRPr="008A6313">
        <w:t xml:space="preserve"> building permits had been applied for</w:t>
      </w:r>
      <w:r>
        <w:t xml:space="preserve">. (1) Glenn Watkins has modified his plan </w:t>
      </w:r>
      <w:r w:rsidR="008B1E36">
        <w:t>and has chosen to put in a pre-fabricated building instead of building</w:t>
      </w:r>
      <w:r w:rsidR="00AE41B7">
        <w:t xml:space="preserve"> in place</w:t>
      </w:r>
      <w:r w:rsidR="008B1E36">
        <w:t>. His plans meet all setbacks. He has opted to forego the electricity at present but has obtained a pe</w:t>
      </w:r>
      <w:r w:rsidR="00586B4C">
        <w:t xml:space="preserve">rmit for it. (2) Brandon </w:t>
      </w:r>
      <w:proofErr w:type="spellStart"/>
      <w:r w:rsidR="00586B4C">
        <w:t>Wilcoxo</w:t>
      </w:r>
      <w:r w:rsidR="008B1E36">
        <w:t>n</w:t>
      </w:r>
      <w:proofErr w:type="spellEnd"/>
      <w:r w:rsidR="008B1E36">
        <w:t xml:space="preserve"> has applied for a building permit to build an outbuilding. His plans meet setbacks and ha</w:t>
      </w:r>
      <w:r w:rsidR="00586B4C">
        <w:t>ve</w:t>
      </w:r>
      <w:r w:rsidR="008B1E36">
        <w:t xml:space="preserve"> been approved.</w:t>
      </w:r>
    </w:p>
    <w:p w:rsidR="009B18ED" w:rsidRPr="009B18ED" w:rsidRDefault="008B1E36" w:rsidP="008B1E36">
      <w:pPr>
        <w:pStyle w:val="ListParagraph"/>
        <w:numPr>
          <w:ilvl w:val="0"/>
          <w:numId w:val="3"/>
        </w:numPr>
        <w:spacing w:after="0" w:line="240" w:lineRule="auto"/>
        <w:rPr>
          <w:b/>
        </w:rPr>
      </w:pPr>
      <w:r>
        <w:t xml:space="preserve">Charlene expressed frustration at the inability of the City Council to provide additional members for the Planning and Zoning Commission. </w:t>
      </w:r>
      <w:r w:rsidR="00AE41B7">
        <w:t xml:space="preserve">She has been part of the Commission for over 9 years and the Chair for the last 4 years. </w:t>
      </w:r>
      <w:r>
        <w:t xml:space="preserve">They feel that they are unappreciated and that they have handled many issues that would bog down the City Council. In light of the fact that no members have been recruited to help with Planning and Zoning, she offered her </w:t>
      </w:r>
      <w:r w:rsidR="009B18ED">
        <w:t xml:space="preserve">immediate </w:t>
      </w:r>
      <w:r>
        <w:t>resignation.</w:t>
      </w:r>
      <w:r w:rsidR="009B18ED">
        <w:t xml:space="preserve"> The Mayor expressed his frustration in trying to get people to serve on the Planning and Zoning Commission. He expressed his appreciation to Charlene for her years of service.</w:t>
      </w:r>
    </w:p>
    <w:p w:rsidR="009B18ED" w:rsidRPr="009B18ED" w:rsidRDefault="009B18ED" w:rsidP="009B18ED">
      <w:pPr>
        <w:pStyle w:val="ListParagraph"/>
        <w:spacing w:after="0" w:line="240" w:lineRule="auto"/>
        <w:rPr>
          <w:b/>
        </w:rPr>
      </w:pPr>
    </w:p>
    <w:p w:rsidR="009B18ED" w:rsidRDefault="009B18ED" w:rsidP="008B1E36">
      <w:pPr>
        <w:spacing w:after="0" w:line="240" w:lineRule="auto"/>
        <w:rPr>
          <w:b/>
        </w:rPr>
      </w:pPr>
    </w:p>
    <w:p w:rsidR="00E212C8" w:rsidRDefault="00E212C8" w:rsidP="008B1E36">
      <w:pPr>
        <w:spacing w:after="0" w:line="240" w:lineRule="auto"/>
        <w:rPr>
          <w:b/>
        </w:rPr>
      </w:pPr>
    </w:p>
    <w:p w:rsidR="00E212C8" w:rsidRDefault="00E212C8" w:rsidP="008B1E36">
      <w:pPr>
        <w:spacing w:after="0" w:line="240" w:lineRule="auto"/>
        <w:rPr>
          <w:b/>
        </w:rPr>
      </w:pPr>
    </w:p>
    <w:p w:rsidR="008B1E36" w:rsidRPr="008B1E36" w:rsidRDefault="00DE2FEE" w:rsidP="008B1E36">
      <w:pPr>
        <w:spacing w:after="0" w:line="240" w:lineRule="auto"/>
        <w:rPr>
          <w:b/>
        </w:rPr>
      </w:pPr>
      <w:r w:rsidRPr="008A6313">
        <w:rPr>
          <w:b/>
        </w:rPr>
        <w:lastRenderedPageBreak/>
        <w:t>VISITOR:</w:t>
      </w:r>
    </w:p>
    <w:p w:rsidR="002A78C1" w:rsidRPr="00586B4C" w:rsidRDefault="00DE2FEE" w:rsidP="00435218">
      <w:pPr>
        <w:pStyle w:val="ListParagraph"/>
        <w:numPr>
          <w:ilvl w:val="0"/>
          <w:numId w:val="11"/>
        </w:numPr>
        <w:spacing w:after="0" w:line="240" w:lineRule="auto"/>
        <w:rPr>
          <w:b/>
        </w:rPr>
      </w:pPr>
      <w:r w:rsidRPr="008A6313">
        <w:t xml:space="preserve">Jeff </w:t>
      </w:r>
      <w:proofErr w:type="spellStart"/>
      <w:r w:rsidRPr="008A6313">
        <w:t>Geisler</w:t>
      </w:r>
      <w:proofErr w:type="spellEnd"/>
      <w:r w:rsidRPr="008A6313">
        <w:t xml:space="preserve"> with the State of Id</w:t>
      </w:r>
      <w:r w:rsidR="00586B4C">
        <w:t>aho Division of Building Safety</w:t>
      </w:r>
      <w:r w:rsidR="009B18ED">
        <w:t xml:space="preserve"> appeared to answer any questions the Council might have with regard to the proposed Contract</w:t>
      </w:r>
      <w:r w:rsidR="00586B4C">
        <w:t xml:space="preserve">. </w:t>
      </w:r>
      <w:r w:rsidRPr="008A6313">
        <w:t xml:space="preserve">He had previously </w:t>
      </w:r>
      <w:r w:rsidR="00F40BCD" w:rsidRPr="008A6313">
        <w:t>e-mailed</w:t>
      </w:r>
      <w:r w:rsidRPr="008A6313">
        <w:t xml:space="preserve"> a copy of the proposed Contract with the City</w:t>
      </w:r>
      <w:r w:rsidR="00586B4C">
        <w:t xml:space="preserve"> which had been forwarded to the Commission</w:t>
      </w:r>
      <w:r w:rsidRPr="008A6313">
        <w:t xml:space="preserve">. </w:t>
      </w:r>
      <w:r w:rsidR="00586B4C">
        <w:t>Donetta went over some items that will need to be modified</w:t>
      </w:r>
      <w:r w:rsidRPr="008A6313">
        <w:t>. Jeff will make changes</w:t>
      </w:r>
      <w:r w:rsidR="00F40BCD" w:rsidRPr="008A6313">
        <w:t xml:space="preserve"> as indicated and resubmit the C</w:t>
      </w:r>
      <w:r w:rsidRPr="008A6313">
        <w:t xml:space="preserve">ontract. </w:t>
      </w:r>
      <w:r w:rsidR="00586B4C">
        <w:t xml:space="preserve">The Council agreed that the Fee Schedule for the City of Lewisville needs to be modified to reflect the change in Building Permit fees. </w:t>
      </w:r>
      <w:r w:rsidR="009B18ED">
        <w:t xml:space="preserve">Jeff provided her with the fee figures. </w:t>
      </w:r>
      <w:r w:rsidR="00586B4C">
        <w:t xml:space="preserve">This needs to be scheduled for hearing. Donetta will </w:t>
      </w:r>
      <w:r w:rsidR="009B18ED">
        <w:t xml:space="preserve">send the appropriate notice to the </w:t>
      </w:r>
      <w:r w:rsidR="00586B4C">
        <w:t xml:space="preserve"> Star to cover this issue and the </w:t>
      </w:r>
      <w:r w:rsidR="009B18ED">
        <w:t xml:space="preserve">City of Lewisville </w:t>
      </w:r>
      <w:r w:rsidR="00586B4C">
        <w:t>Fee Schedule will be set for hearing at the June 14, 2017 City Council meeting.</w:t>
      </w:r>
    </w:p>
    <w:p w:rsidR="00586B4C" w:rsidRPr="00AE41B7" w:rsidRDefault="00586B4C" w:rsidP="00435218">
      <w:pPr>
        <w:pStyle w:val="ListParagraph"/>
        <w:numPr>
          <w:ilvl w:val="0"/>
          <w:numId w:val="11"/>
        </w:numPr>
        <w:spacing w:after="0" w:line="240" w:lineRule="auto"/>
        <w:rPr>
          <w:b/>
        </w:rPr>
      </w:pPr>
      <w:r>
        <w:t>Randy Johnson appeared before the Council to see if he was still going to be an employee of the City to mow the right-of-way. He was informed that Rex Tinker had been hired as a maintenance assistant.</w:t>
      </w:r>
    </w:p>
    <w:p w:rsidR="00AE41B7" w:rsidRPr="00AE41B7" w:rsidRDefault="00AE41B7" w:rsidP="00435218">
      <w:pPr>
        <w:pStyle w:val="ListParagraph"/>
        <w:numPr>
          <w:ilvl w:val="0"/>
          <w:numId w:val="11"/>
        </w:numPr>
        <w:spacing w:after="0" w:line="240" w:lineRule="auto"/>
        <w:rPr>
          <w:b/>
        </w:rPr>
      </w:pPr>
      <w:r>
        <w:t xml:space="preserve">LuAnn Dixon of the Planning and Zoning Commission indicated that she has several </w:t>
      </w:r>
      <w:r w:rsidR="009B18ED">
        <w:t>demanding</w:t>
      </w:r>
      <w:r>
        <w:t xml:space="preserve"> issues in her life at this time and offered her resignation from the Commission.</w:t>
      </w:r>
      <w:r w:rsidR="009B18ED">
        <w:t xml:space="preserve"> The Council expressed their appreciation for her service.</w:t>
      </w:r>
    </w:p>
    <w:p w:rsidR="00AE41B7" w:rsidRPr="00586B4C" w:rsidRDefault="00AE41B7" w:rsidP="00435218">
      <w:pPr>
        <w:pStyle w:val="ListParagraph"/>
        <w:numPr>
          <w:ilvl w:val="0"/>
          <w:numId w:val="11"/>
        </w:numPr>
        <w:spacing w:after="0" w:line="240" w:lineRule="auto"/>
        <w:rPr>
          <w:b/>
        </w:rPr>
      </w:pPr>
      <w:r>
        <w:t>Janet Williams indicated that she has been a part of the Commission for over 9 years. Since the Commission is unable to function with 1 member, she offered her resignation at that time. When asked if she would be willing to serve again if asked, she indicated that she would decide at that time.</w:t>
      </w:r>
      <w:r w:rsidR="009B18ED">
        <w:t xml:space="preserve"> The Council expressed appreciation for her service.</w:t>
      </w:r>
    </w:p>
    <w:p w:rsidR="00586B4C" w:rsidRPr="00586B4C" w:rsidRDefault="00586B4C" w:rsidP="00586B4C">
      <w:pPr>
        <w:pStyle w:val="ListParagraph"/>
        <w:spacing w:after="0" w:line="240" w:lineRule="auto"/>
        <w:rPr>
          <w:b/>
        </w:rPr>
      </w:pPr>
    </w:p>
    <w:p w:rsidR="00435218" w:rsidRPr="008A6313" w:rsidRDefault="00435218" w:rsidP="00435218">
      <w:pPr>
        <w:spacing w:after="0" w:line="240" w:lineRule="auto"/>
        <w:rPr>
          <w:b/>
        </w:rPr>
      </w:pPr>
      <w:r w:rsidRPr="008A6313">
        <w:rPr>
          <w:b/>
        </w:rPr>
        <w:t>MAINTENANCE REPORT:</w:t>
      </w:r>
    </w:p>
    <w:p w:rsidR="00586B4C" w:rsidRPr="00586B4C" w:rsidRDefault="00DD2055" w:rsidP="00586B4C">
      <w:pPr>
        <w:pStyle w:val="ListParagraph"/>
        <w:numPr>
          <w:ilvl w:val="0"/>
          <w:numId w:val="3"/>
        </w:numPr>
        <w:spacing w:after="0" w:line="240" w:lineRule="auto"/>
        <w:rPr>
          <w:b/>
        </w:rPr>
      </w:pPr>
      <w:r w:rsidRPr="008A6313">
        <w:t xml:space="preserve">Don reported </w:t>
      </w:r>
      <w:r w:rsidR="00586B4C">
        <w:t xml:space="preserve">he is gearing up for the City cleanup which will start on Friday, May 12, 2017. </w:t>
      </w:r>
    </w:p>
    <w:p w:rsidR="001D18DC" w:rsidRPr="001D18DC" w:rsidRDefault="001D18DC" w:rsidP="00586B4C">
      <w:pPr>
        <w:pStyle w:val="ListParagraph"/>
        <w:numPr>
          <w:ilvl w:val="0"/>
          <w:numId w:val="3"/>
        </w:numPr>
        <w:spacing w:after="0" w:line="240" w:lineRule="auto"/>
        <w:rPr>
          <w:b/>
        </w:rPr>
      </w:pPr>
      <w:r>
        <w:t>He also reported that he will be getting supplies for patching roads.</w:t>
      </w:r>
    </w:p>
    <w:p w:rsidR="00E24D4C" w:rsidRPr="00586B4C" w:rsidRDefault="001D18DC" w:rsidP="00586B4C">
      <w:pPr>
        <w:pStyle w:val="ListParagraph"/>
        <w:numPr>
          <w:ilvl w:val="0"/>
          <w:numId w:val="3"/>
        </w:numPr>
        <w:spacing w:after="0" w:line="240" w:lineRule="auto"/>
        <w:rPr>
          <w:b/>
        </w:rPr>
      </w:pPr>
      <w:r>
        <w:t>The mayor indicated that 465 North will need a little patching to ready it for seal coating later this summer.</w:t>
      </w:r>
      <w:r w:rsidR="00E24D4C" w:rsidRPr="008A6313">
        <w:t xml:space="preserve"> </w:t>
      </w:r>
    </w:p>
    <w:p w:rsidR="00D6450C" w:rsidRPr="008A6313" w:rsidRDefault="00D6450C" w:rsidP="00D6450C">
      <w:pPr>
        <w:spacing w:after="0" w:line="240" w:lineRule="auto"/>
        <w:rPr>
          <w:b/>
        </w:rPr>
      </w:pPr>
    </w:p>
    <w:p w:rsidR="00085939" w:rsidRPr="008A6313" w:rsidRDefault="00085939">
      <w:pPr>
        <w:spacing w:after="0" w:line="240" w:lineRule="auto"/>
        <w:rPr>
          <w:b/>
        </w:rPr>
      </w:pPr>
      <w:r w:rsidRPr="008A6313">
        <w:rPr>
          <w:b/>
        </w:rPr>
        <w:t>CITY ATTORNEY:</w:t>
      </w:r>
    </w:p>
    <w:p w:rsidR="00E24D4C" w:rsidRPr="001D18DC" w:rsidRDefault="001D18DC" w:rsidP="00E24D4C">
      <w:pPr>
        <w:pStyle w:val="ListParagraph"/>
        <w:numPr>
          <w:ilvl w:val="0"/>
          <w:numId w:val="4"/>
        </w:numPr>
        <w:spacing w:after="0" w:line="240" w:lineRule="auto"/>
        <w:rPr>
          <w:b/>
        </w:rPr>
      </w:pPr>
      <w:r>
        <w:t>Kris was excused from the meeting tonight</w:t>
      </w:r>
      <w:r w:rsidR="00E24D4C" w:rsidRPr="008A6313">
        <w:t>.</w:t>
      </w:r>
    </w:p>
    <w:p w:rsidR="001D18DC" w:rsidRPr="008A6313" w:rsidRDefault="001D18DC" w:rsidP="00E24D4C">
      <w:pPr>
        <w:pStyle w:val="ListParagraph"/>
        <w:numPr>
          <w:ilvl w:val="0"/>
          <w:numId w:val="4"/>
        </w:numPr>
        <w:spacing w:after="0" w:line="240" w:lineRule="auto"/>
        <w:rPr>
          <w:b/>
        </w:rPr>
      </w:pPr>
      <w:r>
        <w:t>Donetta indicated that she had been in communication with Kris on the dumping of potatoes at the Walker Feedlot. He has done some research on the cost of a suit against the company and it would be in excess of $10,000</w:t>
      </w:r>
      <w:r w:rsidR="009B18ED">
        <w:t xml:space="preserve"> with no guaranteed results</w:t>
      </w:r>
      <w:r>
        <w:t>.</w:t>
      </w:r>
    </w:p>
    <w:p w:rsidR="00DE2C2B" w:rsidRPr="008A6313" w:rsidRDefault="00DE2C2B" w:rsidP="00E24D4C">
      <w:pPr>
        <w:pStyle w:val="ListParagraph"/>
        <w:spacing w:after="0" w:line="240" w:lineRule="auto"/>
        <w:rPr>
          <w:b/>
        </w:rPr>
      </w:pPr>
      <w:r w:rsidRPr="008A6313">
        <w:rPr>
          <w:b/>
        </w:rPr>
        <w:tab/>
      </w:r>
    </w:p>
    <w:p w:rsidR="00DE2C2B" w:rsidRPr="008A6313" w:rsidRDefault="00DE2C2B" w:rsidP="00DE2C2B">
      <w:pPr>
        <w:spacing w:after="0" w:line="240" w:lineRule="auto"/>
        <w:rPr>
          <w:b/>
        </w:rPr>
      </w:pPr>
      <w:r w:rsidRPr="008A6313">
        <w:rPr>
          <w:b/>
        </w:rPr>
        <w:t>CLERK/TREASURER'S REPORT:</w:t>
      </w:r>
    </w:p>
    <w:p w:rsidR="00FF32C3" w:rsidRPr="001D18DC" w:rsidRDefault="003A05D2" w:rsidP="00FF32C3">
      <w:pPr>
        <w:pStyle w:val="ListParagraph"/>
        <w:numPr>
          <w:ilvl w:val="0"/>
          <w:numId w:val="9"/>
        </w:numPr>
        <w:spacing w:after="0" w:line="240" w:lineRule="auto"/>
        <w:rPr>
          <w:b/>
        </w:rPr>
      </w:pPr>
      <w:r w:rsidRPr="008A6313">
        <w:t xml:space="preserve">Donetta distributed a list of all bills that have been submitted for payment between </w:t>
      </w:r>
      <w:r w:rsidR="001D18DC">
        <w:t>April 13</w:t>
      </w:r>
      <w:r w:rsidR="00E24D4C" w:rsidRPr="008A6313">
        <w:t xml:space="preserve"> and </w:t>
      </w:r>
      <w:r w:rsidR="001D18DC">
        <w:t>May 10</w:t>
      </w:r>
      <w:r w:rsidRPr="008A6313">
        <w:t xml:space="preserve">, 2017.  Bills were reviewed and services clarified. </w:t>
      </w:r>
      <w:r w:rsidR="001D18DC">
        <w:t>Leisa</w:t>
      </w:r>
      <w:r w:rsidR="00E24D4C" w:rsidRPr="008A6313">
        <w:t xml:space="preserve"> moved that </w:t>
      </w:r>
      <w:r w:rsidRPr="008A6313">
        <w:t xml:space="preserve">the bills be paid, </w:t>
      </w:r>
      <w:r w:rsidR="001D18DC">
        <w:t>Barbara</w:t>
      </w:r>
      <w:r w:rsidRPr="008A6313">
        <w:t xml:space="preserve"> seconded, motion passed. </w:t>
      </w:r>
    </w:p>
    <w:p w:rsidR="001D18DC" w:rsidRPr="007E718F" w:rsidRDefault="001D18DC" w:rsidP="00FF32C3">
      <w:pPr>
        <w:pStyle w:val="ListParagraph"/>
        <w:numPr>
          <w:ilvl w:val="0"/>
          <w:numId w:val="9"/>
        </w:numPr>
        <w:spacing w:after="0" w:line="240" w:lineRule="auto"/>
        <w:rPr>
          <w:b/>
        </w:rPr>
      </w:pPr>
      <w:r>
        <w:t xml:space="preserve">The Easter Egg Hunt went off well. The Post Register had listed our hunt for 9:00 a.m. instead of 10:00 a.m. Del politely informed the early comers that they were welcome to wait until the scheduled time at 10:00 a.m. There was a suggestion that we needed a "special needs" section. </w:t>
      </w:r>
      <w:r w:rsidR="00C45ACB">
        <w:t>Considering the amount of people that hunted that section 3 years ago, it is questionable if it is really beneficial. We will take that under advisement.</w:t>
      </w:r>
    </w:p>
    <w:p w:rsidR="007E718F" w:rsidRPr="001D18DC" w:rsidRDefault="007E718F" w:rsidP="00FF32C3">
      <w:pPr>
        <w:pStyle w:val="ListParagraph"/>
        <w:numPr>
          <w:ilvl w:val="0"/>
          <w:numId w:val="9"/>
        </w:numPr>
        <w:spacing w:after="0" w:line="240" w:lineRule="auto"/>
        <w:rPr>
          <w:b/>
        </w:rPr>
      </w:pPr>
      <w:r>
        <w:t>Donetta presented the figures for the Treasurer's 2nd Quarter Report for 2017. The total expenditures for Maintenance is a little high for this time of year with a large amount of the work still to be done for the year. We will probably need a meeting to realign the budget funds later on in the year in order to keep a balanced budget. In all, we have expended 37% of the funds allocated for the budget and have received 59% of the funds projected to come in for FY 2017.</w:t>
      </w:r>
    </w:p>
    <w:p w:rsidR="008A6313" w:rsidRPr="008A6313" w:rsidRDefault="008A6313" w:rsidP="008A6313">
      <w:pPr>
        <w:pStyle w:val="ListParagraph"/>
        <w:spacing w:after="0" w:line="240" w:lineRule="auto"/>
        <w:ind w:left="360"/>
      </w:pPr>
    </w:p>
    <w:p w:rsidR="008A6313" w:rsidRPr="008A6313" w:rsidRDefault="008A6313" w:rsidP="008A6313">
      <w:pPr>
        <w:pStyle w:val="ListParagraph"/>
        <w:spacing w:after="0" w:line="240" w:lineRule="auto"/>
        <w:ind w:left="0"/>
        <w:rPr>
          <w:b/>
        </w:rPr>
      </w:pPr>
      <w:r w:rsidRPr="008A6313">
        <w:rPr>
          <w:b/>
        </w:rPr>
        <w:t>MAYOR REQUEST:</w:t>
      </w:r>
    </w:p>
    <w:p w:rsidR="00CD6154" w:rsidRPr="008A6313" w:rsidRDefault="00C45ACB" w:rsidP="008A6313">
      <w:pPr>
        <w:pStyle w:val="ListParagraph"/>
        <w:numPr>
          <w:ilvl w:val="0"/>
          <w:numId w:val="12"/>
        </w:numPr>
        <w:spacing w:after="0" w:line="240" w:lineRule="auto"/>
        <w:rPr>
          <w:b/>
        </w:rPr>
      </w:pPr>
      <w:r>
        <w:t xml:space="preserve">The Mayor has been in contact with Deputy </w:t>
      </w:r>
      <w:proofErr w:type="spellStart"/>
      <w:r>
        <w:t>Melanese</w:t>
      </w:r>
      <w:proofErr w:type="spellEnd"/>
      <w:r>
        <w:t xml:space="preserve"> and with the Smiths with regard to the nuisance declaration</w:t>
      </w:r>
      <w:r w:rsidR="002B3BE8">
        <w:t xml:space="preserve"> on the Smith property</w:t>
      </w:r>
      <w:r w:rsidR="008A6313" w:rsidRPr="008A6313">
        <w:t>.</w:t>
      </w:r>
      <w:r>
        <w:t xml:space="preserve"> He was contacted </w:t>
      </w:r>
      <w:r w:rsidR="002B3BE8">
        <w:t xml:space="preserve">by Mrs. Smith </w:t>
      </w:r>
      <w:r>
        <w:t>to see what exactly they needed to do to be in compliance with the Ordinance. The situation will continue to be monitored.</w:t>
      </w:r>
    </w:p>
    <w:p w:rsidR="008A6313" w:rsidRPr="008A6313" w:rsidRDefault="008A6313" w:rsidP="008A6313">
      <w:pPr>
        <w:spacing w:after="0" w:line="240" w:lineRule="auto"/>
        <w:rPr>
          <w:b/>
        </w:rPr>
      </w:pPr>
    </w:p>
    <w:p w:rsidR="008A6313" w:rsidRPr="008A6313" w:rsidRDefault="008A6313" w:rsidP="008A6313">
      <w:pPr>
        <w:spacing w:after="0" w:line="240" w:lineRule="auto"/>
        <w:rPr>
          <w:b/>
        </w:rPr>
      </w:pPr>
      <w:r w:rsidRPr="008A6313">
        <w:rPr>
          <w:b/>
        </w:rPr>
        <w:t>COMMUNITY CENTER:</w:t>
      </w:r>
    </w:p>
    <w:p w:rsidR="008A6313" w:rsidRPr="008A6313" w:rsidRDefault="00C45ACB" w:rsidP="008A6313">
      <w:pPr>
        <w:pStyle w:val="ListParagraph"/>
        <w:numPr>
          <w:ilvl w:val="0"/>
          <w:numId w:val="12"/>
        </w:numPr>
        <w:spacing w:after="0" w:line="240" w:lineRule="auto"/>
      </w:pPr>
      <w:r>
        <w:t>The new flag for the Community Center is in and Del will install it.</w:t>
      </w:r>
    </w:p>
    <w:p w:rsidR="008A6313" w:rsidRPr="008A6313" w:rsidRDefault="008A6313" w:rsidP="008A6313">
      <w:pPr>
        <w:spacing w:after="0" w:line="240" w:lineRule="auto"/>
      </w:pPr>
    </w:p>
    <w:p w:rsidR="00CD6154" w:rsidRPr="008A6313" w:rsidRDefault="00CD6154" w:rsidP="00CD6154">
      <w:pPr>
        <w:pStyle w:val="ListParagraph"/>
        <w:spacing w:after="0" w:line="240" w:lineRule="auto"/>
        <w:ind w:left="0"/>
        <w:rPr>
          <w:b/>
        </w:rPr>
      </w:pPr>
      <w:r w:rsidRPr="008A6313">
        <w:rPr>
          <w:b/>
        </w:rPr>
        <w:t>ADJOURNMENT:</w:t>
      </w:r>
    </w:p>
    <w:p w:rsidR="00CD6154" w:rsidRPr="008A6313" w:rsidRDefault="002B3BE8" w:rsidP="00CD6154">
      <w:pPr>
        <w:pStyle w:val="ListParagraph"/>
        <w:numPr>
          <w:ilvl w:val="0"/>
          <w:numId w:val="8"/>
        </w:numPr>
        <w:spacing w:after="0"/>
        <w:rPr>
          <w:b/>
        </w:rPr>
      </w:pPr>
      <w:r>
        <w:t>Leisa</w:t>
      </w:r>
      <w:r w:rsidR="008A6313" w:rsidRPr="008A6313">
        <w:t xml:space="preserve"> moved that the meeting be adjourned </w:t>
      </w:r>
      <w:r w:rsidR="006B42A5" w:rsidRPr="008A6313">
        <w:t>at 8:</w:t>
      </w:r>
      <w:r w:rsidR="008A6313" w:rsidRPr="008A6313">
        <w:t>14 p.m.</w:t>
      </w:r>
      <w:r w:rsidR="00CD6154" w:rsidRPr="008A6313">
        <w:t xml:space="preserve">, </w:t>
      </w:r>
      <w:r>
        <w:t>Barbara</w:t>
      </w:r>
      <w:r w:rsidR="00CD6154" w:rsidRPr="008A6313">
        <w:t xml:space="preserve"> seconded, motion passed.</w:t>
      </w:r>
    </w:p>
    <w:p w:rsidR="00E01D85" w:rsidRPr="008A6313" w:rsidRDefault="00E01D85" w:rsidP="00E01D85">
      <w:pPr>
        <w:spacing w:after="0"/>
        <w:rPr>
          <w:b/>
        </w:rPr>
      </w:pPr>
    </w:p>
    <w:p w:rsidR="00C45ACB" w:rsidRDefault="00C45ACB" w:rsidP="00E01D85">
      <w:pPr>
        <w:spacing w:after="0" w:line="240" w:lineRule="auto"/>
        <w:rPr>
          <w:b/>
        </w:rPr>
      </w:pPr>
    </w:p>
    <w:p w:rsidR="00C45ACB" w:rsidRDefault="00C45ACB" w:rsidP="00E01D85">
      <w:pPr>
        <w:spacing w:after="0" w:line="240" w:lineRule="auto"/>
        <w:rPr>
          <w:b/>
        </w:rPr>
      </w:pPr>
    </w:p>
    <w:p w:rsidR="00C45ACB" w:rsidRDefault="00C45ACB" w:rsidP="00E01D85">
      <w:pPr>
        <w:spacing w:after="0" w:line="240" w:lineRule="auto"/>
        <w:rPr>
          <w:b/>
        </w:rPr>
      </w:pPr>
    </w:p>
    <w:p w:rsidR="00E01D85" w:rsidRPr="008A6313" w:rsidRDefault="00E01D85" w:rsidP="00E01D85">
      <w:pPr>
        <w:spacing w:after="0" w:line="240" w:lineRule="auto"/>
      </w:pPr>
      <w:r w:rsidRPr="008A6313">
        <w:rPr>
          <w:b/>
        </w:rPr>
        <w:t>Minutes approved</w:t>
      </w:r>
      <w:r w:rsidRPr="008A6313">
        <w:t xml:space="preserve"> by the City Council of the City of Lewisville on the </w:t>
      </w:r>
      <w:r w:rsidR="002B3BE8">
        <w:t>14th day of June</w:t>
      </w:r>
      <w:r w:rsidRPr="008A6313">
        <w:t>, 2017.</w:t>
      </w:r>
    </w:p>
    <w:p w:rsidR="00E01D85" w:rsidRPr="008A6313" w:rsidRDefault="00E01D85" w:rsidP="00E01D85">
      <w:pPr>
        <w:spacing w:after="0" w:line="240" w:lineRule="auto"/>
      </w:pPr>
    </w:p>
    <w:p w:rsidR="00E01D85" w:rsidRPr="008A6313" w:rsidRDefault="00E01D85" w:rsidP="00E01D85">
      <w:pPr>
        <w:spacing w:after="0" w:line="240" w:lineRule="auto"/>
      </w:pPr>
    </w:p>
    <w:p w:rsidR="00E01D85" w:rsidRPr="008A6313" w:rsidRDefault="00E01D85" w:rsidP="00E01D85">
      <w:pPr>
        <w:spacing w:after="0" w:line="240" w:lineRule="auto"/>
      </w:pPr>
      <w:r w:rsidRPr="008A6313">
        <w:t xml:space="preserve">Mayor </w:t>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tab/>
        <w:t xml:space="preserve">Date </w:t>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rPr>
          <w:u w:val="single"/>
        </w:rPr>
        <w:tab/>
      </w:r>
    </w:p>
    <w:p w:rsidR="00E01D85" w:rsidRPr="008A6313" w:rsidRDefault="00E01D85" w:rsidP="00E01D85">
      <w:pPr>
        <w:spacing w:after="0" w:line="240" w:lineRule="auto"/>
      </w:pPr>
      <w:r w:rsidRPr="008A6313">
        <w:tab/>
      </w:r>
      <w:r w:rsidRPr="008A6313">
        <w:tab/>
        <w:t>George A. Judd</w:t>
      </w:r>
    </w:p>
    <w:p w:rsidR="00E01D85" w:rsidRPr="008A6313" w:rsidRDefault="00E01D85" w:rsidP="00E01D85">
      <w:pPr>
        <w:spacing w:after="0" w:line="240" w:lineRule="auto"/>
      </w:pPr>
      <w:r w:rsidRPr="008A6313">
        <w:t>ATTEST:</w:t>
      </w:r>
    </w:p>
    <w:p w:rsidR="00E01D85" w:rsidRPr="008A6313" w:rsidRDefault="00E01D85" w:rsidP="00E01D85">
      <w:pPr>
        <w:spacing w:after="0" w:line="240" w:lineRule="auto"/>
      </w:pPr>
    </w:p>
    <w:p w:rsidR="00E01D85" w:rsidRPr="008A6313" w:rsidRDefault="00E01D85" w:rsidP="00E01D85">
      <w:pPr>
        <w:spacing w:after="0" w:line="240" w:lineRule="auto"/>
      </w:pPr>
      <w:r w:rsidRPr="008A6313">
        <w:t xml:space="preserve">Clerk  </w:t>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tab/>
        <w:t xml:space="preserve">Date  </w:t>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rPr>
          <w:u w:val="single"/>
        </w:rPr>
        <w:tab/>
      </w:r>
    </w:p>
    <w:p w:rsidR="00E01D85" w:rsidRPr="008A6313" w:rsidRDefault="00E01D85" w:rsidP="00E01D85">
      <w:pPr>
        <w:spacing w:after="0" w:line="240" w:lineRule="auto"/>
      </w:pPr>
      <w:r w:rsidRPr="008A6313">
        <w:tab/>
      </w:r>
      <w:r w:rsidRPr="008A6313">
        <w:tab/>
        <w:t>Donetta R. Fife</w:t>
      </w:r>
    </w:p>
    <w:p w:rsidR="00413AFF" w:rsidRPr="008A6313" w:rsidRDefault="00413AFF" w:rsidP="00413AFF">
      <w:pPr>
        <w:pStyle w:val="ListParagraph"/>
        <w:spacing w:after="0" w:line="240" w:lineRule="auto"/>
        <w:rPr>
          <w:sz w:val="20"/>
          <w:szCs w:val="20"/>
        </w:rPr>
      </w:pPr>
    </w:p>
    <w:sectPr w:rsidR="00413AFF" w:rsidRPr="008A6313" w:rsidSect="008A2C55">
      <w:footerReference w:type="default" r:id="rId8"/>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0FF" w:rsidRDefault="001A70FF" w:rsidP="00F91059">
      <w:pPr>
        <w:spacing w:after="0" w:line="240" w:lineRule="auto"/>
      </w:pPr>
      <w:r>
        <w:separator/>
      </w:r>
    </w:p>
  </w:endnote>
  <w:endnote w:type="continuationSeparator" w:id="0">
    <w:p w:rsidR="001A70FF" w:rsidRDefault="001A70FF" w:rsidP="00F91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42" w:rsidRDefault="00E66B42">
    <w:pPr>
      <w:pStyle w:val="Footer"/>
      <w:pBdr>
        <w:top w:val="thinThickSmallGap" w:sz="24" w:space="1" w:color="622423" w:themeColor="accent2" w:themeShade="7F"/>
      </w:pBdr>
    </w:pPr>
    <w:r>
      <w:rPr>
        <w:rFonts w:asciiTheme="majorHAnsi" w:hAnsiTheme="majorHAnsi"/>
      </w:rPr>
      <w:t>Page</w:t>
    </w:r>
    <w:fldSimple w:instr=" PAGE   \* MERGEFORMAT ">
      <w:r w:rsidR="00E212C8" w:rsidRPr="00E212C8">
        <w:rPr>
          <w:rFonts w:asciiTheme="majorHAnsi" w:hAnsiTheme="majorHAnsi"/>
          <w:noProof/>
        </w:rPr>
        <w:t>3</w:t>
      </w:r>
    </w:fldSimple>
    <w:r w:rsidR="00ED2D4E">
      <w:t xml:space="preserve"> </w:t>
    </w:r>
  </w:p>
  <w:p w:rsidR="00ED2D4E" w:rsidRDefault="00ED2D4E">
    <w:pPr>
      <w:pStyle w:val="Footer"/>
      <w:pBdr>
        <w:top w:val="thinThickSmallGap" w:sz="24" w:space="1" w:color="622423" w:themeColor="accent2" w:themeShade="7F"/>
      </w:pBdr>
      <w:rPr>
        <w:rFonts w:asciiTheme="majorHAnsi" w:hAnsiTheme="majorHAnsi"/>
      </w:rPr>
    </w:pPr>
    <w:r>
      <w:t>City Council Minutes May 10, 2017</w:t>
    </w:r>
  </w:p>
  <w:p w:rsidR="007E718F" w:rsidRDefault="007E71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0FF" w:rsidRDefault="001A70FF" w:rsidP="00F91059">
      <w:pPr>
        <w:spacing w:after="0" w:line="240" w:lineRule="auto"/>
      </w:pPr>
      <w:r>
        <w:separator/>
      </w:r>
    </w:p>
  </w:footnote>
  <w:footnote w:type="continuationSeparator" w:id="0">
    <w:p w:rsidR="001A70FF" w:rsidRDefault="001A70FF" w:rsidP="00F910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9AB"/>
    <w:multiLevelType w:val="hybridMultilevel"/>
    <w:tmpl w:val="D924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D31A8"/>
    <w:multiLevelType w:val="hybridMultilevel"/>
    <w:tmpl w:val="1E84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26B7A"/>
    <w:multiLevelType w:val="hybridMultilevel"/>
    <w:tmpl w:val="EE82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E00EB"/>
    <w:multiLevelType w:val="hybridMultilevel"/>
    <w:tmpl w:val="E682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E343C"/>
    <w:multiLevelType w:val="hybridMultilevel"/>
    <w:tmpl w:val="B844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67655"/>
    <w:multiLevelType w:val="hybridMultilevel"/>
    <w:tmpl w:val="FEC4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D7B9B"/>
    <w:multiLevelType w:val="hybridMultilevel"/>
    <w:tmpl w:val="91B8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B6D07"/>
    <w:multiLevelType w:val="hybridMultilevel"/>
    <w:tmpl w:val="7E46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3590A"/>
    <w:multiLevelType w:val="hybridMultilevel"/>
    <w:tmpl w:val="53D6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3473E7"/>
    <w:multiLevelType w:val="hybridMultilevel"/>
    <w:tmpl w:val="7DCA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E449D3"/>
    <w:multiLevelType w:val="hybridMultilevel"/>
    <w:tmpl w:val="BA6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AC11A1"/>
    <w:multiLevelType w:val="hybridMultilevel"/>
    <w:tmpl w:val="9036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4E37E7"/>
    <w:multiLevelType w:val="hybridMultilevel"/>
    <w:tmpl w:val="C76E5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11"/>
  </w:num>
  <w:num w:numId="4">
    <w:abstractNumId w:val="6"/>
  </w:num>
  <w:num w:numId="5">
    <w:abstractNumId w:val="2"/>
  </w:num>
  <w:num w:numId="6">
    <w:abstractNumId w:val="12"/>
  </w:num>
  <w:num w:numId="7">
    <w:abstractNumId w:val="0"/>
  </w:num>
  <w:num w:numId="8">
    <w:abstractNumId w:val="1"/>
  </w:num>
  <w:num w:numId="9">
    <w:abstractNumId w:val="3"/>
  </w:num>
  <w:num w:numId="10">
    <w:abstractNumId w:val="9"/>
  </w:num>
  <w:num w:numId="11">
    <w:abstractNumId w:val="8"/>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5602"/>
  </w:hdrShapeDefaults>
  <w:footnotePr>
    <w:footnote w:id="-1"/>
    <w:footnote w:id="0"/>
  </w:footnotePr>
  <w:endnotePr>
    <w:endnote w:id="-1"/>
    <w:endnote w:id="0"/>
  </w:endnotePr>
  <w:compat>
    <w:suppressTopSpacingWP/>
  </w:compat>
  <w:rsids>
    <w:rsidRoot w:val="00435218"/>
    <w:rsid w:val="0003456A"/>
    <w:rsid w:val="00052D91"/>
    <w:rsid w:val="00060A75"/>
    <w:rsid w:val="00085939"/>
    <w:rsid w:val="000875E9"/>
    <w:rsid w:val="001A3D28"/>
    <w:rsid w:val="001A70FF"/>
    <w:rsid w:val="001D18DC"/>
    <w:rsid w:val="00221A7B"/>
    <w:rsid w:val="00227106"/>
    <w:rsid w:val="00240051"/>
    <w:rsid w:val="00246002"/>
    <w:rsid w:val="00247FD2"/>
    <w:rsid w:val="00256512"/>
    <w:rsid w:val="00262486"/>
    <w:rsid w:val="0027384B"/>
    <w:rsid w:val="0027584E"/>
    <w:rsid w:val="0028515F"/>
    <w:rsid w:val="002A78C1"/>
    <w:rsid w:val="002B3BE8"/>
    <w:rsid w:val="003635E4"/>
    <w:rsid w:val="003A05D2"/>
    <w:rsid w:val="003B66AC"/>
    <w:rsid w:val="003C51FB"/>
    <w:rsid w:val="00413AFF"/>
    <w:rsid w:val="00435218"/>
    <w:rsid w:val="004A2032"/>
    <w:rsid w:val="004A7D9E"/>
    <w:rsid w:val="004C7708"/>
    <w:rsid w:val="004E2405"/>
    <w:rsid w:val="00577E49"/>
    <w:rsid w:val="00586B4C"/>
    <w:rsid w:val="00637F53"/>
    <w:rsid w:val="006B42A5"/>
    <w:rsid w:val="007C7833"/>
    <w:rsid w:val="007E718F"/>
    <w:rsid w:val="00867001"/>
    <w:rsid w:val="008A2C55"/>
    <w:rsid w:val="008A6313"/>
    <w:rsid w:val="008B1E36"/>
    <w:rsid w:val="008B7355"/>
    <w:rsid w:val="008E6921"/>
    <w:rsid w:val="00912BB1"/>
    <w:rsid w:val="00920192"/>
    <w:rsid w:val="00980E52"/>
    <w:rsid w:val="009B18ED"/>
    <w:rsid w:val="00A03A17"/>
    <w:rsid w:val="00A34A65"/>
    <w:rsid w:val="00A757A8"/>
    <w:rsid w:val="00AE41B7"/>
    <w:rsid w:val="00AF1517"/>
    <w:rsid w:val="00B343E4"/>
    <w:rsid w:val="00B5000D"/>
    <w:rsid w:val="00B73852"/>
    <w:rsid w:val="00B76A1C"/>
    <w:rsid w:val="00B92C5B"/>
    <w:rsid w:val="00BA732F"/>
    <w:rsid w:val="00C00CF1"/>
    <w:rsid w:val="00C03D1F"/>
    <w:rsid w:val="00C45ACB"/>
    <w:rsid w:val="00C75909"/>
    <w:rsid w:val="00C80082"/>
    <w:rsid w:val="00CA4F46"/>
    <w:rsid w:val="00CA6A19"/>
    <w:rsid w:val="00CD2CAA"/>
    <w:rsid w:val="00CD6154"/>
    <w:rsid w:val="00CF59C1"/>
    <w:rsid w:val="00CF6102"/>
    <w:rsid w:val="00D37A9E"/>
    <w:rsid w:val="00D40921"/>
    <w:rsid w:val="00D6450C"/>
    <w:rsid w:val="00DA46B4"/>
    <w:rsid w:val="00DD2055"/>
    <w:rsid w:val="00DE2C2B"/>
    <w:rsid w:val="00DE2FEE"/>
    <w:rsid w:val="00DF3300"/>
    <w:rsid w:val="00E01D85"/>
    <w:rsid w:val="00E212C8"/>
    <w:rsid w:val="00E24D39"/>
    <w:rsid w:val="00E24D4C"/>
    <w:rsid w:val="00E66B42"/>
    <w:rsid w:val="00ED2D4E"/>
    <w:rsid w:val="00F050C8"/>
    <w:rsid w:val="00F40BCD"/>
    <w:rsid w:val="00F91059"/>
    <w:rsid w:val="00FF3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18"/>
    <w:pPr>
      <w:ind w:left="720"/>
      <w:contextualSpacing/>
    </w:pPr>
  </w:style>
  <w:style w:type="paragraph" w:styleId="Header">
    <w:name w:val="header"/>
    <w:basedOn w:val="Normal"/>
    <w:link w:val="HeaderChar"/>
    <w:uiPriority w:val="99"/>
    <w:semiHidden/>
    <w:unhideWhenUsed/>
    <w:rsid w:val="00F910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1059"/>
  </w:style>
  <w:style w:type="paragraph" w:styleId="Footer">
    <w:name w:val="footer"/>
    <w:basedOn w:val="Normal"/>
    <w:link w:val="FooterChar"/>
    <w:uiPriority w:val="99"/>
    <w:unhideWhenUsed/>
    <w:rsid w:val="00F91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059"/>
  </w:style>
  <w:style w:type="paragraph" w:styleId="BalloonText">
    <w:name w:val="Balloon Text"/>
    <w:basedOn w:val="Normal"/>
    <w:link w:val="BalloonTextChar"/>
    <w:uiPriority w:val="99"/>
    <w:semiHidden/>
    <w:unhideWhenUsed/>
    <w:rsid w:val="00E66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B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5D04E-9966-439C-9C10-A4DBC754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Donetta Fife</dc:creator>
  <cp:lastModifiedBy>Donetta Fife</cp:lastModifiedBy>
  <cp:revision>8</cp:revision>
  <cp:lastPrinted>2017-06-14T21:48:00Z</cp:lastPrinted>
  <dcterms:created xsi:type="dcterms:W3CDTF">2017-05-24T20:16:00Z</dcterms:created>
  <dcterms:modified xsi:type="dcterms:W3CDTF">2017-06-14T21:50:00Z</dcterms:modified>
</cp:coreProperties>
</file>