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FF" w:rsidRDefault="000A1DFF" w:rsidP="000A1DFF">
      <w:pPr>
        <w:spacing w:after="0" w:line="240" w:lineRule="auto"/>
        <w:rPr>
          <w:sz w:val="24"/>
          <w:szCs w:val="24"/>
        </w:rPr>
      </w:pPr>
      <w:r>
        <w:rPr>
          <w:sz w:val="24"/>
          <w:szCs w:val="24"/>
        </w:rPr>
        <w:t>DRAFT</w:t>
      </w:r>
    </w:p>
    <w:p w:rsidR="00435218" w:rsidRPr="00240051" w:rsidRDefault="00435218" w:rsidP="00435218">
      <w:pPr>
        <w:spacing w:after="0" w:line="240" w:lineRule="auto"/>
        <w:jc w:val="center"/>
        <w:rPr>
          <w:sz w:val="24"/>
          <w:szCs w:val="24"/>
        </w:rPr>
      </w:pPr>
      <w:r w:rsidRPr="00240051">
        <w:rPr>
          <w:sz w:val="24"/>
          <w:szCs w:val="24"/>
        </w:rPr>
        <w:t>MINUTES</w:t>
      </w:r>
    </w:p>
    <w:p w:rsidR="00435218" w:rsidRPr="00240051" w:rsidRDefault="00435218" w:rsidP="00435218">
      <w:pPr>
        <w:spacing w:after="0" w:line="240" w:lineRule="auto"/>
        <w:jc w:val="center"/>
        <w:rPr>
          <w:b/>
          <w:sz w:val="24"/>
          <w:szCs w:val="24"/>
        </w:rPr>
      </w:pPr>
      <w:r w:rsidRPr="00240051">
        <w:rPr>
          <w:b/>
          <w:sz w:val="24"/>
          <w:szCs w:val="24"/>
        </w:rPr>
        <w:t>City of Lewisville Regular Meeting</w:t>
      </w:r>
    </w:p>
    <w:p w:rsidR="00435218" w:rsidRPr="00240051" w:rsidRDefault="00D02860" w:rsidP="00435218">
      <w:pPr>
        <w:spacing w:after="0" w:line="240" w:lineRule="auto"/>
        <w:jc w:val="center"/>
        <w:rPr>
          <w:sz w:val="24"/>
          <w:szCs w:val="24"/>
        </w:rPr>
      </w:pPr>
      <w:r>
        <w:rPr>
          <w:sz w:val="24"/>
          <w:szCs w:val="24"/>
        </w:rPr>
        <w:t>July 12</w:t>
      </w:r>
      <w:r w:rsidR="001A3D28">
        <w:rPr>
          <w:sz w:val="24"/>
          <w:szCs w:val="24"/>
        </w:rPr>
        <w:t>, 2017</w:t>
      </w:r>
    </w:p>
    <w:p w:rsidR="00435218" w:rsidRPr="00240051" w:rsidRDefault="00435218" w:rsidP="00435218">
      <w:pPr>
        <w:spacing w:after="0" w:line="240" w:lineRule="auto"/>
        <w:jc w:val="center"/>
        <w:rPr>
          <w:sz w:val="24"/>
          <w:szCs w:val="24"/>
        </w:rPr>
      </w:pPr>
    </w:p>
    <w:p w:rsidR="00DD2055" w:rsidRPr="008A6313" w:rsidRDefault="00435218">
      <w:r w:rsidRPr="008A6313">
        <w:t>Meeting was called to or</w:t>
      </w:r>
      <w:r w:rsidR="008B7355" w:rsidRPr="008A6313">
        <w:t>der by Mayor George Judd at 7:0</w:t>
      </w:r>
      <w:r w:rsidR="00E24D39">
        <w:t>5</w:t>
      </w:r>
      <w:r w:rsidRPr="008A6313">
        <w:t xml:space="preserve"> p.m. at the Lewisville Community Center at 3451 E 480 N, Lewisville, Idaho. Present were Mayor George Judd; Council Members, </w:t>
      </w:r>
      <w:r w:rsidR="00E24D39">
        <w:t xml:space="preserve">Barbara Raymond, </w:t>
      </w:r>
      <w:r w:rsidR="00D02860">
        <w:t xml:space="preserve">Shane Barzee, </w:t>
      </w:r>
      <w:r w:rsidR="00E24D39">
        <w:t xml:space="preserve">Leisa Watkins and Del Heward; </w:t>
      </w:r>
      <w:r w:rsidR="00912BB1">
        <w:t>Legal Counse</w:t>
      </w:r>
      <w:r w:rsidR="00C75909" w:rsidRPr="008A6313">
        <w:t>l, Kris Meek</w:t>
      </w:r>
      <w:r w:rsidR="00920192" w:rsidRPr="008A6313">
        <w:t xml:space="preserve">; </w:t>
      </w:r>
      <w:r w:rsidR="00E24D39">
        <w:t xml:space="preserve">Officer Mike Miller; </w:t>
      </w:r>
      <w:r w:rsidR="00D02860">
        <w:t xml:space="preserve">visitors, Jeff </w:t>
      </w:r>
      <w:proofErr w:type="spellStart"/>
      <w:r w:rsidR="00D02860">
        <w:t>Geisler</w:t>
      </w:r>
      <w:proofErr w:type="spellEnd"/>
      <w:r w:rsidR="00D02860">
        <w:t xml:space="preserve">, Glenn Watkins and </w:t>
      </w:r>
      <w:proofErr w:type="spellStart"/>
      <w:r w:rsidR="00D02860">
        <w:t>RaeLynn</w:t>
      </w:r>
      <w:proofErr w:type="spellEnd"/>
      <w:r w:rsidR="00D02860">
        <w:t xml:space="preserve"> </w:t>
      </w:r>
      <w:proofErr w:type="spellStart"/>
      <w:r w:rsidR="00D02860">
        <w:t>Maughan</w:t>
      </w:r>
      <w:proofErr w:type="spellEnd"/>
      <w:r w:rsidR="00D02860">
        <w:t>;</w:t>
      </w:r>
      <w:r w:rsidR="00C75909" w:rsidRPr="008A6313">
        <w:t xml:space="preserve"> and </w:t>
      </w:r>
      <w:r w:rsidR="002A78C1" w:rsidRPr="008A6313">
        <w:t>Cler</w:t>
      </w:r>
      <w:r w:rsidR="008B7355" w:rsidRPr="008A6313">
        <w:t>k/Treasurer, Donetta Fife.</w:t>
      </w:r>
    </w:p>
    <w:p w:rsidR="00435218" w:rsidRPr="008A6313" w:rsidRDefault="00435218" w:rsidP="00435218">
      <w:pPr>
        <w:spacing w:after="0" w:line="240" w:lineRule="auto"/>
        <w:rPr>
          <w:b/>
        </w:rPr>
      </w:pPr>
      <w:r w:rsidRPr="008A6313">
        <w:rPr>
          <w:b/>
        </w:rPr>
        <w:t>ROLL CALL:</w:t>
      </w:r>
    </w:p>
    <w:p w:rsidR="00435218" w:rsidRPr="008A6313" w:rsidRDefault="00435218" w:rsidP="00435218">
      <w:pPr>
        <w:pStyle w:val="ListParagraph"/>
        <w:numPr>
          <w:ilvl w:val="0"/>
          <w:numId w:val="1"/>
        </w:numPr>
        <w:spacing w:after="0" w:line="240" w:lineRule="auto"/>
      </w:pPr>
      <w:r w:rsidRPr="008A6313">
        <w:t>Mayor Judd -- present</w:t>
      </w:r>
    </w:p>
    <w:p w:rsidR="00435218" w:rsidRPr="008A6313" w:rsidRDefault="00920192" w:rsidP="00435218">
      <w:pPr>
        <w:pStyle w:val="ListParagraph"/>
        <w:numPr>
          <w:ilvl w:val="0"/>
          <w:numId w:val="1"/>
        </w:numPr>
        <w:spacing w:after="0" w:line="240" w:lineRule="auto"/>
      </w:pPr>
      <w:r w:rsidRPr="008A6313">
        <w:t>Shane Barzee --</w:t>
      </w:r>
      <w:r w:rsidR="008B7355" w:rsidRPr="008A6313">
        <w:t xml:space="preserve"> </w:t>
      </w:r>
      <w:r w:rsidR="00435218" w:rsidRPr="008A6313">
        <w:t>present</w:t>
      </w:r>
    </w:p>
    <w:p w:rsidR="00435218" w:rsidRPr="008A6313" w:rsidRDefault="008B7355" w:rsidP="00435218">
      <w:pPr>
        <w:pStyle w:val="ListParagraph"/>
        <w:numPr>
          <w:ilvl w:val="0"/>
          <w:numId w:val="1"/>
        </w:numPr>
        <w:spacing w:after="0" w:line="240" w:lineRule="auto"/>
      </w:pPr>
      <w:r w:rsidRPr="008A6313">
        <w:t xml:space="preserve">Barbara Raymond -- </w:t>
      </w:r>
      <w:r w:rsidR="00435218" w:rsidRPr="008A6313">
        <w:t>present</w:t>
      </w:r>
    </w:p>
    <w:p w:rsidR="00435218" w:rsidRPr="008A6313" w:rsidRDefault="00435218" w:rsidP="00435218">
      <w:pPr>
        <w:pStyle w:val="ListParagraph"/>
        <w:numPr>
          <w:ilvl w:val="0"/>
          <w:numId w:val="1"/>
        </w:numPr>
        <w:spacing w:after="0" w:line="240" w:lineRule="auto"/>
      </w:pPr>
      <w:r w:rsidRPr="008A6313">
        <w:t>Leisa Watkins -- present</w:t>
      </w:r>
    </w:p>
    <w:p w:rsidR="00435218" w:rsidRPr="008A6313" w:rsidRDefault="00435218" w:rsidP="00435218">
      <w:pPr>
        <w:pStyle w:val="ListParagraph"/>
        <w:numPr>
          <w:ilvl w:val="0"/>
          <w:numId w:val="1"/>
        </w:numPr>
        <w:spacing w:after="0" w:line="240" w:lineRule="auto"/>
      </w:pPr>
      <w:r w:rsidRPr="008A6313">
        <w:t>Del Heward -- present</w:t>
      </w:r>
    </w:p>
    <w:p w:rsidR="00435218" w:rsidRPr="008A6313" w:rsidRDefault="00435218" w:rsidP="00435218">
      <w:pPr>
        <w:spacing w:after="0" w:line="240" w:lineRule="auto"/>
        <w:rPr>
          <w:b/>
        </w:rPr>
      </w:pPr>
    </w:p>
    <w:p w:rsidR="00435218" w:rsidRPr="008A6313" w:rsidRDefault="00435218" w:rsidP="00435218">
      <w:pPr>
        <w:spacing w:after="0" w:line="240" w:lineRule="auto"/>
        <w:rPr>
          <w:b/>
        </w:rPr>
      </w:pPr>
      <w:r w:rsidRPr="008A6313">
        <w:rPr>
          <w:b/>
        </w:rPr>
        <w:t>MINUTES:</w:t>
      </w:r>
    </w:p>
    <w:p w:rsidR="00435218" w:rsidRPr="008A6313" w:rsidRDefault="00435218" w:rsidP="00435218">
      <w:pPr>
        <w:pStyle w:val="ListParagraph"/>
        <w:numPr>
          <w:ilvl w:val="0"/>
          <w:numId w:val="2"/>
        </w:numPr>
        <w:spacing w:after="0" w:line="240" w:lineRule="auto"/>
        <w:rPr>
          <w:b/>
        </w:rPr>
      </w:pPr>
      <w:r w:rsidRPr="008A6313">
        <w:t xml:space="preserve">Minutes for the regular City Council meeting held </w:t>
      </w:r>
      <w:r w:rsidR="00D02860">
        <w:t>June 14</w:t>
      </w:r>
      <w:r w:rsidR="008B7355" w:rsidRPr="008A6313">
        <w:t>, 2017</w:t>
      </w:r>
      <w:r w:rsidRPr="008A6313">
        <w:t xml:space="preserve"> had previously been distributed by t</w:t>
      </w:r>
      <w:r w:rsidR="008B7355" w:rsidRPr="008A6313">
        <w:t xml:space="preserve">he Clerk. Mayor Judd asked if everyone had received the minutes, all had. There were no additions or corrections to the minutes. </w:t>
      </w:r>
      <w:r w:rsidR="00E24D39">
        <w:t>Leisa</w:t>
      </w:r>
      <w:r w:rsidR="008B7355" w:rsidRPr="008A6313">
        <w:t xml:space="preserve"> </w:t>
      </w:r>
      <w:r w:rsidRPr="008A6313">
        <w:t xml:space="preserve"> moved that the Minutes be approved, </w:t>
      </w:r>
      <w:r w:rsidR="00D02860">
        <w:t>Shane</w:t>
      </w:r>
      <w:r w:rsidRPr="008A6313">
        <w:t xml:space="preserve"> seconded, the motion passed.</w:t>
      </w:r>
    </w:p>
    <w:p w:rsidR="00435218" w:rsidRPr="008A6313" w:rsidRDefault="00435218" w:rsidP="00435218">
      <w:pPr>
        <w:pStyle w:val="ListParagraph"/>
        <w:spacing w:after="0" w:line="240" w:lineRule="auto"/>
      </w:pPr>
    </w:p>
    <w:p w:rsidR="00435218" w:rsidRPr="008A6313" w:rsidRDefault="00435218" w:rsidP="00435218">
      <w:pPr>
        <w:spacing w:after="0" w:line="240" w:lineRule="auto"/>
        <w:rPr>
          <w:b/>
        </w:rPr>
      </w:pPr>
      <w:r w:rsidRPr="008A6313">
        <w:rPr>
          <w:b/>
        </w:rPr>
        <w:t>POLICE REPORT:</w:t>
      </w:r>
    </w:p>
    <w:p w:rsidR="00920192" w:rsidRDefault="00E24D39" w:rsidP="00920192">
      <w:pPr>
        <w:pStyle w:val="ListParagraph"/>
        <w:numPr>
          <w:ilvl w:val="0"/>
          <w:numId w:val="3"/>
        </w:numPr>
        <w:spacing w:after="0" w:line="240" w:lineRule="auto"/>
      </w:pPr>
      <w:r>
        <w:t>Officer M</w:t>
      </w:r>
      <w:r w:rsidR="00D02860">
        <w:t>iller reported that there were 77</w:t>
      </w:r>
      <w:r>
        <w:t xml:space="preserve"> hours spent patrolling the City with </w:t>
      </w:r>
      <w:r w:rsidR="00D02860">
        <w:t>13</w:t>
      </w:r>
      <w:r>
        <w:t xml:space="preserve"> complaints, 1 arrest, </w:t>
      </w:r>
      <w:r w:rsidR="00D02860">
        <w:t>3</w:t>
      </w:r>
      <w:r>
        <w:t xml:space="preserve"> citation and </w:t>
      </w:r>
      <w:r w:rsidR="00D02860">
        <w:t>10</w:t>
      </w:r>
      <w:r>
        <w:t xml:space="preserve"> traffic stops</w:t>
      </w:r>
      <w:r w:rsidR="00920192" w:rsidRPr="008A6313">
        <w:t>.</w:t>
      </w:r>
      <w:r w:rsidR="00D02860">
        <w:t xml:space="preserve"> There were a couple of reports of financial fraud, a couple of medical calls and a controlled burn. No burn restrictions are in place in Jefferson County at present.</w:t>
      </w:r>
    </w:p>
    <w:p w:rsidR="00AC014B" w:rsidRDefault="00AC014B" w:rsidP="00920192">
      <w:pPr>
        <w:pStyle w:val="ListParagraph"/>
        <w:numPr>
          <w:ilvl w:val="0"/>
          <w:numId w:val="3"/>
        </w:numPr>
        <w:spacing w:after="0" w:line="240" w:lineRule="auto"/>
      </w:pPr>
      <w:r>
        <w:t>We have received the proposed Contract for FY 2018 with Jefferson County Sheriff's Department. Officer Miller brought it to the attention of the Council that there would be no increase in fees for services for the coming year. That Contract can be signed after the Budget Hearing when the money can be authorized.</w:t>
      </w:r>
    </w:p>
    <w:p w:rsidR="00E24D39" w:rsidRDefault="00E24D39" w:rsidP="00E24D39">
      <w:pPr>
        <w:spacing w:after="0" w:line="240" w:lineRule="auto"/>
        <w:rPr>
          <w:b/>
        </w:rPr>
      </w:pPr>
    </w:p>
    <w:p w:rsidR="009B18ED" w:rsidRDefault="00D02860" w:rsidP="008B1E36">
      <w:pPr>
        <w:spacing w:after="0" w:line="240" w:lineRule="auto"/>
      </w:pPr>
      <w:r>
        <w:rPr>
          <w:b/>
        </w:rPr>
        <w:t>MAINTENANCE:</w:t>
      </w:r>
    </w:p>
    <w:p w:rsidR="00D02860" w:rsidRDefault="00D02860" w:rsidP="00D02860">
      <w:pPr>
        <w:pStyle w:val="ListParagraph"/>
        <w:numPr>
          <w:ilvl w:val="0"/>
          <w:numId w:val="3"/>
        </w:numPr>
        <w:spacing w:after="0" w:line="240" w:lineRule="auto"/>
      </w:pPr>
      <w:r>
        <w:t>There are a couple of yield signs down that need to be repaired.</w:t>
      </w:r>
    </w:p>
    <w:p w:rsidR="00D02860" w:rsidRDefault="00D02860" w:rsidP="00D02860">
      <w:pPr>
        <w:pStyle w:val="ListParagraph"/>
        <w:numPr>
          <w:ilvl w:val="0"/>
          <w:numId w:val="3"/>
        </w:numPr>
        <w:spacing w:after="0" w:line="240" w:lineRule="auto"/>
      </w:pPr>
      <w:r>
        <w:t>We will be starting the mosquito spraying soon</w:t>
      </w:r>
      <w:r w:rsidR="004E3E5B">
        <w:t xml:space="preserve"> as we have had a couple of inquiries</w:t>
      </w:r>
      <w:r>
        <w:t xml:space="preserve"> from residents. The Mayor will check out the equipment and see what help Don needs with the spraying.</w:t>
      </w:r>
    </w:p>
    <w:p w:rsidR="00D02860" w:rsidRDefault="00D02860" w:rsidP="00D02860">
      <w:pPr>
        <w:pStyle w:val="ListParagraph"/>
        <w:numPr>
          <w:ilvl w:val="0"/>
          <w:numId w:val="3"/>
        </w:numPr>
        <w:spacing w:after="0" w:line="240" w:lineRule="auto"/>
      </w:pPr>
      <w:r>
        <w:t xml:space="preserve">They will be using the </w:t>
      </w:r>
      <w:proofErr w:type="spellStart"/>
      <w:r>
        <w:t>durapatcher</w:t>
      </w:r>
      <w:proofErr w:type="spellEnd"/>
      <w:r>
        <w:t xml:space="preserve"> in the next few days to get r</w:t>
      </w:r>
      <w:r w:rsidR="00931ADE">
        <w:t xml:space="preserve">eady for </w:t>
      </w:r>
      <w:r w:rsidR="004E3E5B">
        <w:t xml:space="preserve">the </w:t>
      </w:r>
      <w:r w:rsidR="00931ADE">
        <w:t>seal coat on 465 North and to fix the pot holes in town.</w:t>
      </w:r>
    </w:p>
    <w:p w:rsidR="00931ADE" w:rsidRDefault="00931ADE" w:rsidP="00931ADE">
      <w:pPr>
        <w:spacing w:after="0" w:line="240" w:lineRule="auto"/>
      </w:pPr>
    </w:p>
    <w:p w:rsidR="00931ADE" w:rsidRDefault="00931ADE" w:rsidP="00931ADE">
      <w:pPr>
        <w:spacing w:after="0" w:line="240" w:lineRule="auto"/>
        <w:rPr>
          <w:b/>
        </w:rPr>
      </w:pPr>
      <w:r>
        <w:rPr>
          <w:b/>
        </w:rPr>
        <w:t>CITY ATTORNEY:</w:t>
      </w:r>
    </w:p>
    <w:p w:rsidR="00931ADE" w:rsidRPr="00931ADE" w:rsidRDefault="00931ADE" w:rsidP="00931ADE">
      <w:pPr>
        <w:pStyle w:val="ListParagraph"/>
        <w:numPr>
          <w:ilvl w:val="0"/>
          <w:numId w:val="14"/>
        </w:numPr>
        <w:spacing w:after="0" w:line="240" w:lineRule="auto"/>
        <w:rPr>
          <w:b/>
        </w:rPr>
      </w:pPr>
      <w:r>
        <w:t>Kris reported that the quiet title suit is pretty much finished. We are just waiting for the order from the Judge so we can start working with Jefferson Central Fire District on the transfer of property.</w:t>
      </w:r>
    </w:p>
    <w:p w:rsidR="00931ADE" w:rsidRDefault="00931ADE" w:rsidP="00931ADE">
      <w:pPr>
        <w:spacing w:after="0" w:line="240" w:lineRule="auto"/>
        <w:rPr>
          <w:b/>
        </w:rPr>
      </w:pPr>
    </w:p>
    <w:p w:rsidR="004E3E5B" w:rsidRDefault="004E3E5B" w:rsidP="00931ADE">
      <w:pPr>
        <w:spacing w:after="0" w:line="240" w:lineRule="auto"/>
        <w:rPr>
          <w:b/>
        </w:rPr>
      </w:pPr>
    </w:p>
    <w:p w:rsidR="00931ADE" w:rsidRPr="008A6313" w:rsidRDefault="00931ADE" w:rsidP="00931ADE">
      <w:pPr>
        <w:spacing w:after="0" w:line="240" w:lineRule="auto"/>
        <w:rPr>
          <w:b/>
        </w:rPr>
      </w:pPr>
      <w:r w:rsidRPr="008A6313">
        <w:rPr>
          <w:b/>
        </w:rPr>
        <w:lastRenderedPageBreak/>
        <w:t>CLERK/TREASURER'S REPORT:</w:t>
      </w:r>
    </w:p>
    <w:p w:rsidR="00931ADE" w:rsidRPr="00C94F57" w:rsidRDefault="00931ADE" w:rsidP="00931ADE">
      <w:pPr>
        <w:pStyle w:val="ListParagraph"/>
        <w:numPr>
          <w:ilvl w:val="0"/>
          <w:numId w:val="9"/>
        </w:numPr>
        <w:spacing w:after="0" w:line="240" w:lineRule="auto"/>
        <w:rPr>
          <w:b/>
        </w:rPr>
      </w:pPr>
      <w:r w:rsidRPr="008A6313">
        <w:t xml:space="preserve">Donetta distributed a list of all bills that have been submitted for payment between </w:t>
      </w:r>
      <w:r w:rsidR="00C94F57">
        <w:t>June 15</w:t>
      </w:r>
      <w:r w:rsidRPr="008A6313">
        <w:t xml:space="preserve"> and </w:t>
      </w:r>
      <w:r w:rsidR="00C94F57">
        <w:t>July 14</w:t>
      </w:r>
      <w:r w:rsidRPr="008A6313">
        <w:t xml:space="preserve">, 2017.  Bills were reviewed and services clarified. </w:t>
      </w:r>
      <w:r>
        <w:t>Leisa</w:t>
      </w:r>
      <w:r w:rsidRPr="008A6313">
        <w:t xml:space="preserve"> moved that the bills be paid, </w:t>
      </w:r>
      <w:r w:rsidR="00C94F57">
        <w:t>Shane</w:t>
      </w:r>
      <w:r w:rsidRPr="008A6313">
        <w:t xml:space="preserve"> seconded, motion passed. </w:t>
      </w:r>
    </w:p>
    <w:p w:rsidR="00C94F57" w:rsidRPr="00C94F57" w:rsidRDefault="00C94F57" w:rsidP="00931ADE">
      <w:pPr>
        <w:pStyle w:val="ListParagraph"/>
        <w:numPr>
          <w:ilvl w:val="0"/>
          <w:numId w:val="9"/>
        </w:numPr>
        <w:spacing w:after="0" w:line="240" w:lineRule="auto"/>
        <w:rPr>
          <w:b/>
        </w:rPr>
      </w:pPr>
      <w:r>
        <w:t>An update of finances for the month of June 15 through July 14, 2017 was reviewed.</w:t>
      </w:r>
    </w:p>
    <w:p w:rsidR="00C94F57" w:rsidRPr="00C94F57" w:rsidRDefault="00C94F57" w:rsidP="00931ADE">
      <w:pPr>
        <w:pStyle w:val="ListParagraph"/>
        <w:numPr>
          <w:ilvl w:val="0"/>
          <w:numId w:val="9"/>
        </w:numPr>
        <w:spacing w:after="0" w:line="240" w:lineRule="auto"/>
        <w:rPr>
          <w:b/>
        </w:rPr>
      </w:pPr>
      <w:r>
        <w:t>Donetta presented the Treasurer's 3rd Quarter Report to the City Council and reviewed the figures with them. Due to a change in Idaho State laws, the report no longer needs to be published in the local newspaper if the City has a website and posts the report on the website. Since we do have a website, Donetta will post the report there. It will save the City the cost of publication fees four times a year.</w:t>
      </w:r>
    </w:p>
    <w:p w:rsidR="00C94F57" w:rsidRPr="00C94F57" w:rsidRDefault="00C94F57" w:rsidP="00931ADE">
      <w:pPr>
        <w:pStyle w:val="ListParagraph"/>
        <w:numPr>
          <w:ilvl w:val="0"/>
          <w:numId w:val="9"/>
        </w:numPr>
        <w:spacing w:after="0" w:line="240" w:lineRule="auto"/>
        <w:rPr>
          <w:b/>
        </w:rPr>
      </w:pPr>
      <w:r>
        <w:t>The Amendment to Title 7 Chapter 1 of the Code dealing with Building Permits has been published and the amended section will be posted to the website.</w:t>
      </w:r>
    </w:p>
    <w:p w:rsidR="00C94F57" w:rsidRPr="00963B36" w:rsidRDefault="00C94F57" w:rsidP="00931ADE">
      <w:pPr>
        <w:pStyle w:val="ListParagraph"/>
        <w:numPr>
          <w:ilvl w:val="0"/>
          <w:numId w:val="9"/>
        </w:numPr>
        <w:spacing w:after="0" w:line="240" w:lineRule="auto"/>
        <w:rPr>
          <w:b/>
        </w:rPr>
      </w:pPr>
      <w:r>
        <w:t xml:space="preserve">There was a question from a resident who would like to deed a portion of a Lewisville lot to a family member to build a house. The problem arises in that </w:t>
      </w:r>
      <w:r w:rsidR="004E3E5B">
        <w:t xml:space="preserve">a portion </w:t>
      </w:r>
      <w:r>
        <w:t>of the land lies within the City of Lewisville and the other p</w:t>
      </w:r>
      <w:r w:rsidR="004E3E5B">
        <w:t>ortion</w:t>
      </w:r>
      <w:r>
        <w:t xml:space="preserve"> is in Jefferson County. The Commission feels it would be to the best interest of the City if the Jefferson County parcel were annexed into the City of Lewisville and then there would be sufficient acreage to fill the 1 acre requireme</w:t>
      </w:r>
      <w:r w:rsidR="00856EF7">
        <w:t>nt for both homes. The resident</w:t>
      </w:r>
      <w:r>
        <w:t xml:space="preserve"> need</w:t>
      </w:r>
      <w:r w:rsidR="00856EF7">
        <w:t>s</w:t>
      </w:r>
      <w:r>
        <w:t xml:space="preserve"> to be sure that the division is exactly as they want it because the land can only be subdivided once.</w:t>
      </w:r>
    </w:p>
    <w:p w:rsidR="00963B36" w:rsidRPr="00856EF7" w:rsidRDefault="00963B36" w:rsidP="00931ADE">
      <w:pPr>
        <w:pStyle w:val="ListParagraph"/>
        <w:numPr>
          <w:ilvl w:val="0"/>
          <w:numId w:val="9"/>
        </w:numPr>
        <w:spacing w:after="0" w:line="240" w:lineRule="auto"/>
        <w:rPr>
          <w:b/>
        </w:rPr>
      </w:pPr>
      <w:r>
        <w:t>The annual Budget Hearing is set for August 9, 2017. In preparation for that meeting, the Council will need to schedule a work meeting to set a proposed budget. The work meeting was set for July 19, 2017 at 7:00 p.m. here at the Community Center. Donetta will post the Notice and Agenda.</w:t>
      </w:r>
    </w:p>
    <w:p w:rsidR="00856EF7" w:rsidRPr="00963B36" w:rsidRDefault="00856EF7" w:rsidP="00931ADE">
      <w:pPr>
        <w:pStyle w:val="ListParagraph"/>
        <w:numPr>
          <w:ilvl w:val="0"/>
          <w:numId w:val="9"/>
        </w:numPr>
        <w:spacing w:after="0" w:line="240" w:lineRule="auto"/>
        <w:rPr>
          <w:b/>
        </w:rPr>
      </w:pPr>
      <w:r>
        <w:t>A Resolution was presented to adopt the Idaho Division of Building Safety as the entity responsible to do building inspections within the City of Lewisville. Shane moved that Resolution 2017-3 be passed and that Idaho Division of Building Safety be the designated entity to perform building inspections within the City, Del seconded, motion passed. A copy of the Resolution is attached hereto.</w:t>
      </w:r>
    </w:p>
    <w:p w:rsidR="00963B36" w:rsidRDefault="00963B36" w:rsidP="00963B36">
      <w:pPr>
        <w:spacing w:after="0" w:line="240" w:lineRule="auto"/>
        <w:rPr>
          <w:b/>
        </w:rPr>
      </w:pPr>
    </w:p>
    <w:p w:rsidR="00963B36" w:rsidRDefault="00963B36" w:rsidP="00963B36">
      <w:pPr>
        <w:spacing w:after="0" w:line="240" w:lineRule="auto"/>
        <w:rPr>
          <w:b/>
        </w:rPr>
      </w:pPr>
      <w:r>
        <w:rPr>
          <w:b/>
        </w:rPr>
        <w:t>BUILDING INSPECTOR:</w:t>
      </w:r>
    </w:p>
    <w:p w:rsidR="00963B36" w:rsidRPr="00963B36" w:rsidRDefault="00963B36" w:rsidP="00963B36">
      <w:pPr>
        <w:pStyle w:val="ListParagraph"/>
        <w:numPr>
          <w:ilvl w:val="0"/>
          <w:numId w:val="15"/>
        </w:numPr>
        <w:spacing w:after="0" w:line="240" w:lineRule="auto"/>
      </w:pPr>
      <w:r>
        <w:t xml:space="preserve">The Contract with the Idaho Division of Building and </w:t>
      </w:r>
      <w:r w:rsidR="00AC014B">
        <w:t>Safety ha</w:t>
      </w:r>
      <w:r w:rsidR="002E5A77">
        <w:t>s</w:t>
      </w:r>
      <w:r w:rsidR="00AC014B">
        <w:t xml:space="preserve"> been previously reviewed. The Contract was signed as of the 12th day of July, 2017 by the Mayor. Jeff </w:t>
      </w:r>
      <w:proofErr w:type="spellStart"/>
      <w:r w:rsidR="00AC014B">
        <w:t>Geisler</w:t>
      </w:r>
      <w:proofErr w:type="spellEnd"/>
      <w:r w:rsidR="00AC014B">
        <w:t xml:space="preserve"> took both copies of the Contract to get the authorized signature</w:t>
      </w:r>
      <w:r w:rsidR="00856EF7">
        <w:t>s</w:t>
      </w:r>
      <w:r w:rsidR="00AC014B">
        <w:t xml:space="preserve"> and will return one of the copies to us. Kris indicated that he would like a signed copy of the Contract.</w:t>
      </w:r>
    </w:p>
    <w:p w:rsidR="00E212C8" w:rsidRDefault="00E212C8" w:rsidP="008B1E36">
      <w:pPr>
        <w:spacing w:after="0" w:line="240" w:lineRule="auto"/>
        <w:rPr>
          <w:b/>
        </w:rPr>
      </w:pPr>
    </w:p>
    <w:p w:rsidR="00856EF7" w:rsidRDefault="00856EF7" w:rsidP="008A6313">
      <w:pPr>
        <w:pStyle w:val="ListParagraph"/>
        <w:spacing w:after="0" w:line="240" w:lineRule="auto"/>
        <w:ind w:left="0"/>
      </w:pPr>
      <w:r>
        <w:rPr>
          <w:b/>
        </w:rPr>
        <w:t>ORDINANCE VIOLATIONS:</w:t>
      </w:r>
    </w:p>
    <w:p w:rsidR="00626BD8" w:rsidRDefault="00856EF7" w:rsidP="00626BD8">
      <w:pPr>
        <w:pStyle w:val="ListParagraph"/>
        <w:numPr>
          <w:ilvl w:val="0"/>
          <w:numId w:val="15"/>
        </w:numPr>
        <w:spacing w:after="0" w:line="240" w:lineRule="auto"/>
      </w:pPr>
      <w:r>
        <w:t xml:space="preserve">Upon request of one of the residents of the community, the Mayor did a drive through the City and noted those who were in violation of the "Nuisance Ordinance" by storing unauthorized things in the City right-of-way. Notices have been sent to 15 people requesting that they remedy the problem. After July 19, 2017 Donetta will provide a list </w:t>
      </w:r>
      <w:r w:rsidR="002E5A77">
        <w:t xml:space="preserve">of violators who have not taken care of their violations </w:t>
      </w:r>
      <w:r w:rsidR="00626BD8">
        <w:t xml:space="preserve">to the Mayor. </w:t>
      </w:r>
      <w:r w:rsidR="002E5A77">
        <w:t>He</w:t>
      </w:r>
      <w:r w:rsidR="00626BD8">
        <w:t xml:space="preserve"> will then request that infractions be issued.</w:t>
      </w:r>
    </w:p>
    <w:p w:rsidR="00626BD8" w:rsidRDefault="00626BD8" w:rsidP="00626BD8">
      <w:pPr>
        <w:spacing w:after="0" w:line="240" w:lineRule="auto"/>
      </w:pPr>
    </w:p>
    <w:p w:rsidR="00626BD8" w:rsidRDefault="00626BD8" w:rsidP="00626BD8">
      <w:pPr>
        <w:spacing w:after="0" w:line="240" w:lineRule="auto"/>
      </w:pPr>
      <w:r>
        <w:rPr>
          <w:b/>
        </w:rPr>
        <w:t>VISITORS:</w:t>
      </w:r>
    </w:p>
    <w:p w:rsidR="00626BD8" w:rsidRPr="00626BD8" w:rsidRDefault="00626BD8" w:rsidP="00626BD8">
      <w:pPr>
        <w:pStyle w:val="ListParagraph"/>
        <w:numPr>
          <w:ilvl w:val="0"/>
          <w:numId w:val="15"/>
        </w:numPr>
        <w:spacing w:after="0" w:line="240" w:lineRule="auto"/>
      </w:pPr>
      <w:r>
        <w:t>Glenn Watkins presented an eclipse fee-free Conditional Use Permit for RV's on his property during the week of the eclipse.</w:t>
      </w:r>
      <w:r w:rsidR="002E5A77">
        <w:t xml:space="preserve"> The Permit was discussed.</w:t>
      </w:r>
      <w:r>
        <w:t xml:space="preserve"> </w:t>
      </w:r>
      <w:r w:rsidR="002E5A77">
        <w:t>Shane moved that the Conditional Use Permit be issued to Glenn Watkins for the week of the eclipse, Barbara seconded, motion passed. The Council</w:t>
      </w:r>
      <w:r>
        <w:t xml:space="preserve"> </w:t>
      </w:r>
      <w:r w:rsidR="002E5A77">
        <w:t>stipulated</w:t>
      </w:r>
      <w:r>
        <w:t xml:space="preserve"> that RV's should not be parked on the City right-of-way. However, cars and/or trucks can be parked there temporarily.</w:t>
      </w:r>
    </w:p>
    <w:p w:rsidR="00626BD8" w:rsidRDefault="00626BD8" w:rsidP="008A6313">
      <w:pPr>
        <w:pStyle w:val="ListParagraph"/>
        <w:spacing w:after="0" w:line="240" w:lineRule="auto"/>
        <w:ind w:left="0"/>
        <w:rPr>
          <w:b/>
        </w:rPr>
      </w:pPr>
    </w:p>
    <w:p w:rsidR="008A6313" w:rsidRPr="008A6313" w:rsidRDefault="008A6313" w:rsidP="008A6313">
      <w:pPr>
        <w:pStyle w:val="ListParagraph"/>
        <w:spacing w:after="0" w:line="240" w:lineRule="auto"/>
        <w:ind w:left="0"/>
        <w:rPr>
          <w:b/>
        </w:rPr>
      </w:pPr>
      <w:r w:rsidRPr="008A6313">
        <w:rPr>
          <w:b/>
        </w:rPr>
        <w:t>MAYOR REQUEST:</w:t>
      </w:r>
    </w:p>
    <w:p w:rsidR="00626BD8" w:rsidRPr="00626BD8" w:rsidRDefault="00626BD8" w:rsidP="00626BD8">
      <w:pPr>
        <w:pStyle w:val="ListParagraph"/>
        <w:numPr>
          <w:ilvl w:val="0"/>
          <w:numId w:val="12"/>
        </w:numPr>
        <w:spacing w:after="0" w:line="240" w:lineRule="auto"/>
        <w:rPr>
          <w:b/>
        </w:rPr>
      </w:pPr>
      <w:r>
        <w:t>Mayor Judd proposed the possibility of pos</w:t>
      </w:r>
      <w:r w:rsidR="002E5A77">
        <w:t>t</w:t>
      </w:r>
      <w:r>
        <w:t>ing speed signs in the City of Lewisville which would indicate the speed limit within the City as 25 mph unless posted otherwise. The Council concluded that these signs would need to be pos</w:t>
      </w:r>
      <w:r w:rsidR="002E5A77">
        <w:t>ted at both ends of all east-west entrances into the City</w:t>
      </w:r>
      <w:r>
        <w:t>. The mayor will check on the price and report at the next meeting.</w:t>
      </w:r>
    </w:p>
    <w:p w:rsidR="008A6313" w:rsidRPr="008A6313" w:rsidRDefault="008A6313" w:rsidP="008A6313">
      <w:pPr>
        <w:spacing w:after="0" w:line="240" w:lineRule="auto"/>
        <w:rPr>
          <w:b/>
        </w:rPr>
      </w:pPr>
    </w:p>
    <w:p w:rsidR="008A6313" w:rsidRDefault="00BA6940" w:rsidP="008A6313">
      <w:pPr>
        <w:spacing w:after="0" w:line="240" w:lineRule="auto"/>
        <w:rPr>
          <w:b/>
        </w:rPr>
      </w:pPr>
      <w:r>
        <w:rPr>
          <w:b/>
        </w:rPr>
        <w:t>ROADS:</w:t>
      </w:r>
    </w:p>
    <w:p w:rsidR="00BA6940" w:rsidRDefault="00BA6940" w:rsidP="00BA6940">
      <w:pPr>
        <w:pStyle w:val="ListParagraph"/>
        <w:numPr>
          <w:ilvl w:val="0"/>
          <w:numId w:val="12"/>
        </w:numPr>
        <w:spacing w:after="0" w:line="240" w:lineRule="auto"/>
      </w:pPr>
      <w:r>
        <w:t>Shane indicated that he would be available for calls with regard to the roads. His number is on the website as well.</w:t>
      </w:r>
    </w:p>
    <w:p w:rsidR="00BA6940" w:rsidRPr="00BA6940" w:rsidRDefault="00BA6940" w:rsidP="00BA6940">
      <w:pPr>
        <w:pStyle w:val="ListParagraph"/>
        <w:spacing w:after="0" w:line="240" w:lineRule="auto"/>
      </w:pPr>
    </w:p>
    <w:p w:rsidR="00CD6154" w:rsidRPr="008A6313" w:rsidRDefault="00CD6154" w:rsidP="00CD6154">
      <w:pPr>
        <w:pStyle w:val="ListParagraph"/>
        <w:spacing w:after="0" w:line="240" w:lineRule="auto"/>
        <w:ind w:left="0"/>
        <w:rPr>
          <w:b/>
        </w:rPr>
      </w:pPr>
      <w:r w:rsidRPr="008A6313">
        <w:rPr>
          <w:b/>
        </w:rPr>
        <w:t>ADJOURNMENT:</w:t>
      </w:r>
    </w:p>
    <w:p w:rsidR="00CD6154" w:rsidRPr="008A6313" w:rsidRDefault="00BA6940" w:rsidP="00CD6154">
      <w:pPr>
        <w:pStyle w:val="ListParagraph"/>
        <w:numPr>
          <w:ilvl w:val="0"/>
          <w:numId w:val="8"/>
        </w:numPr>
        <w:spacing w:after="0"/>
        <w:rPr>
          <w:b/>
        </w:rPr>
      </w:pPr>
      <w:r>
        <w:t>Del</w:t>
      </w:r>
      <w:r w:rsidR="008A6313" w:rsidRPr="008A6313">
        <w:t xml:space="preserve"> moved that the meeting be adjourned </w:t>
      </w:r>
      <w:r w:rsidR="006B42A5" w:rsidRPr="008A6313">
        <w:t>at 8:</w:t>
      </w:r>
      <w:r>
        <w:t>31</w:t>
      </w:r>
      <w:r w:rsidR="008A6313" w:rsidRPr="008A6313">
        <w:t xml:space="preserve"> p.m.</w:t>
      </w:r>
      <w:r w:rsidR="00CD6154" w:rsidRPr="008A6313">
        <w:t xml:space="preserve">, </w:t>
      </w:r>
      <w:r w:rsidR="002B3BE8">
        <w:t>Barbara</w:t>
      </w:r>
      <w:r w:rsidR="00CD6154" w:rsidRPr="008A6313">
        <w:t xml:space="preserve"> seconded, motion passed.</w:t>
      </w:r>
    </w:p>
    <w:p w:rsidR="00E01D85" w:rsidRPr="008A6313" w:rsidRDefault="00E01D85" w:rsidP="00E01D85">
      <w:pPr>
        <w:spacing w:after="0"/>
        <w:rPr>
          <w:b/>
        </w:rPr>
      </w:pPr>
    </w:p>
    <w:p w:rsidR="00E01D85" w:rsidRPr="008A6313" w:rsidRDefault="00E01D85" w:rsidP="00E01D85">
      <w:pPr>
        <w:spacing w:after="0" w:line="240" w:lineRule="auto"/>
      </w:pPr>
      <w:r w:rsidRPr="008A6313">
        <w:rPr>
          <w:b/>
        </w:rPr>
        <w:t>Minutes approved</w:t>
      </w:r>
      <w:r w:rsidRPr="008A6313">
        <w:t xml:space="preserve"> by the City Council of the City of Lewisville on the </w:t>
      </w:r>
      <w:r w:rsidR="00BA6940">
        <w:t>9th day of August</w:t>
      </w:r>
      <w:r w:rsidRPr="008A6313">
        <w:t>, 2017.</w:t>
      </w:r>
    </w:p>
    <w:p w:rsidR="00E01D85" w:rsidRPr="008A6313" w:rsidRDefault="00E01D85" w:rsidP="00E01D85">
      <w:pPr>
        <w:spacing w:after="0" w:line="240" w:lineRule="auto"/>
      </w:pPr>
    </w:p>
    <w:p w:rsidR="00E01D85" w:rsidRPr="008A6313" w:rsidRDefault="00E01D85" w:rsidP="00E01D85">
      <w:pPr>
        <w:spacing w:after="0" w:line="240" w:lineRule="auto"/>
      </w:pPr>
    </w:p>
    <w:p w:rsidR="00E01D85" w:rsidRPr="008A6313" w:rsidRDefault="00E01D85" w:rsidP="00E01D85">
      <w:pPr>
        <w:spacing w:after="0" w:line="240" w:lineRule="auto"/>
      </w:pPr>
      <w:r w:rsidRPr="008A6313">
        <w:t xml:space="preserve">Mayor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tab/>
        <w:t xml:space="preserve">Date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p>
    <w:p w:rsidR="00E01D85" w:rsidRPr="008A6313" w:rsidRDefault="00E01D85" w:rsidP="00E01D85">
      <w:pPr>
        <w:spacing w:after="0" w:line="240" w:lineRule="auto"/>
      </w:pPr>
      <w:r w:rsidRPr="008A6313">
        <w:tab/>
      </w:r>
      <w:r w:rsidRPr="008A6313">
        <w:tab/>
        <w:t>George A. Judd</w:t>
      </w:r>
    </w:p>
    <w:p w:rsidR="00E01D85" w:rsidRPr="008A6313" w:rsidRDefault="00E01D85" w:rsidP="00E01D85">
      <w:pPr>
        <w:spacing w:after="0" w:line="240" w:lineRule="auto"/>
      </w:pPr>
      <w:r w:rsidRPr="008A6313">
        <w:t>ATTEST:</w:t>
      </w:r>
    </w:p>
    <w:p w:rsidR="00E01D85" w:rsidRPr="008A6313" w:rsidRDefault="00E01D85" w:rsidP="00E01D85">
      <w:pPr>
        <w:spacing w:after="0" w:line="240" w:lineRule="auto"/>
      </w:pPr>
    </w:p>
    <w:p w:rsidR="00E01D85" w:rsidRPr="008A6313" w:rsidRDefault="00E01D85" w:rsidP="00E01D85">
      <w:pPr>
        <w:spacing w:after="0" w:line="240" w:lineRule="auto"/>
      </w:pPr>
      <w:r w:rsidRPr="008A6313">
        <w:t xml:space="preserve">Clerk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tab/>
        <w:t xml:space="preserve">Date  </w:t>
      </w:r>
      <w:r w:rsidRPr="008A6313">
        <w:rPr>
          <w:u w:val="single"/>
        </w:rPr>
        <w:tab/>
      </w:r>
      <w:r w:rsidRPr="008A6313">
        <w:rPr>
          <w:u w:val="single"/>
        </w:rPr>
        <w:tab/>
      </w:r>
      <w:r w:rsidRPr="008A6313">
        <w:rPr>
          <w:u w:val="single"/>
        </w:rPr>
        <w:tab/>
      </w:r>
      <w:r w:rsidRPr="008A6313">
        <w:rPr>
          <w:u w:val="single"/>
        </w:rPr>
        <w:tab/>
      </w:r>
      <w:r w:rsidRPr="008A6313">
        <w:rPr>
          <w:u w:val="single"/>
        </w:rPr>
        <w:tab/>
      </w:r>
      <w:r w:rsidRPr="008A6313">
        <w:rPr>
          <w:u w:val="single"/>
        </w:rPr>
        <w:tab/>
      </w:r>
    </w:p>
    <w:p w:rsidR="00E01D85" w:rsidRPr="008A6313" w:rsidRDefault="00E01D85" w:rsidP="00E01D85">
      <w:pPr>
        <w:spacing w:after="0" w:line="240" w:lineRule="auto"/>
      </w:pPr>
      <w:r w:rsidRPr="008A6313">
        <w:tab/>
      </w:r>
      <w:r w:rsidRPr="008A6313">
        <w:tab/>
        <w:t>Donetta R. Fife</w:t>
      </w:r>
    </w:p>
    <w:p w:rsidR="00413AFF" w:rsidRPr="008A6313" w:rsidRDefault="00413AFF" w:rsidP="00413AFF">
      <w:pPr>
        <w:pStyle w:val="ListParagraph"/>
        <w:spacing w:after="0" w:line="240" w:lineRule="auto"/>
        <w:rPr>
          <w:sz w:val="20"/>
          <w:szCs w:val="20"/>
        </w:rPr>
      </w:pPr>
    </w:p>
    <w:sectPr w:rsidR="00413AFF" w:rsidRPr="008A6313" w:rsidSect="008A2C55">
      <w:foot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77" w:rsidRDefault="00CA2F77" w:rsidP="00F91059">
      <w:pPr>
        <w:spacing w:after="0" w:line="240" w:lineRule="auto"/>
      </w:pPr>
      <w:r>
        <w:separator/>
      </w:r>
    </w:p>
  </w:endnote>
  <w:endnote w:type="continuationSeparator" w:id="0">
    <w:p w:rsidR="00CA2F77" w:rsidRDefault="00CA2F77" w:rsidP="00F9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42" w:rsidRDefault="00E66B42">
    <w:pPr>
      <w:pStyle w:val="Footer"/>
      <w:pBdr>
        <w:top w:val="thinThickSmallGap" w:sz="24" w:space="1" w:color="622423" w:themeColor="accent2" w:themeShade="7F"/>
      </w:pBdr>
    </w:pPr>
    <w:r>
      <w:rPr>
        <w:rFonts w:asciiTheme="majorHAnsi" w:hAnsiTheme="majorHAnsi"/>
      </w:rPr>
      <w:t>Page</w:t>
    </w:r>
    <w:fldSimple w:instr=" PAGE   \* MERGEFORMAT ">
      <w:r w:rsidR="000A1DFF" w:rsidRPr="000A1DFF">
        <w:rPr>
          <w:rFonts w:asciiTheme="majorHAnsi" w:hAnsiTheme="majorHAnsi"/>
          <w:noProof/>
        </w:rPr>
        <w:t>3</w:t>
      </w:r>
    </w:fldSimple>
    <w:r w:rsidR="00ED2D4E">
      <w:t xml:space="preserve"> </w:t>
    </w:r>
  </w:p>
  <w:p w:rsidR="00ED2D4E" w:rsidRDefault="00ED2D4E">
    <w:pPr>
      <w:pStyle w:val="Footer"/>
      <w:pBdr>
        <w:top w:val="thinThickSmallGap" w:sz="24" w:space="1" w:color="622423" w:themeColor="accent2" w:themeShade="7F"/>
      </w:pBdr>
      <w:rPr>
        <w:rFonts w:asciiTheme="majorHAnsi" w:hAnsiTheme="majorHAnsi"/>
      </w:rPr>
    </w:pPr>
    <w:r>
      <w:t xml:space="preserve">City Council Minutes </w:t>
    </w:r>
    <w:r w:rsidR="00BA6940">
      <w:t>July 12</w:t>
    </w:r>
    <w:r>
      <w:t>, 2017</w:t>
    </w:r>
  </w:p>
  <w:p w:rsidR="007E718F" w:rsidRDefault="007E7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77" w:rsidRDefault="00CA2F77" w:rsidP="00F91059">
      <w:pPr>
        <w:spacing w:after="0" w:line="240" w:lineRule="auto"/>
      </w:pPr>
      <w:r>
        <w:separator/>
      </w:r>
    </w:p>
  </w:footnote>
  <w:footnote w:type="continuationSeparator" w:id="0">
    <w:p w:rsidR="00CA2F77" w:rsidRDefault="00CA2F77" w:rsidP="00F91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9AB"/>
    <w:multiLevelType w:val="hybridMultilevel"/>
    <w:tmpl w:val="D92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1E84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E00EB"/>
    <w:multiLevelType w:val="hybridMultilevel"/>
    <w:tmpl w:val="E68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61126"/>
    <w:multiLevelType w:val="hybridMultilevel"/>
    <w:tmpl w:val="973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E343C"/>
    <w:multiLevelType w:val="hybridMultilevel"/>
    <w:tmpl w:val="10F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67655"/>
    <w:multiLevelType w:val="hybridMultilevel"/>
    <w:tmpl w:val="FEC4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D7B9B"/>
    <w:multiLevelType w:val="hybridMultilevel"/>
    <w:tmpl w:val="91B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D33A0"/>
    <w:multiLevelType w:val="hybridMultilevel"/>
    <w:tmpl w:val="6E3E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B6D07"/>
    <w:multiLevelType w:val="hybridMultilevel"/>
    <w:tmpl w:val="7E4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3590A"/>
    <w:multiLevelType w:val="hybridMultilevel"/>
    <w:tmpl w:val="53D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473E7"/>
    <w:multiLevelType w:val="hybridMultilevel"/>
    <w:tmpl w:val="7DC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C11A1"/>
    <w:multiLevelType w:val="hybridMultilevel"/>
    <w:tmpl w:val="63B8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E37E7"/>
    <w:multiLevelType w:val="hybridMultilevel"/>
    <w:tmpl w:val="C76E5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3"/>
  </w:num>
  <w:num w:numId="4">
    <w:abstractNumId w:val="7"/>
  </w:num>
  <w:num w:numId="5">
    <w:abstractNumId w:val="2"/>
  </w:num>
  <w:num w:numId="6">
    <w:abstractNumId w:val="14"/>
  </w:num>
  <w:num w:numId="7">
    <w:abstractNumId w:val="0"/>
  </w:num>
  <w:num w:numId="8">
    <w:abstractNumId w:val="1"/>
  </w:num>
  <w:num w:numId="9">
    <w:abstractNumId w:val="3"/>
  </w:num>
  <w:num w:numId="10">
    <w:abstractNumId w:val="11"/>
  </w:num>
  <w:num w:numId="11">
    <w:abstractNumId w:val="10"/>
  </w:num>
  <w:num w:numId="12">
    <w:abstractNumId w:val="5"/>
  </w:num>
  <w:num w:numId="13">
    <w:abstractNumId w:val="6"/>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8674"/>
  </w:hdrShapeDefaults>
  <w:footnotePr>
    <w:footnote w:id="-1"/>
    <w:footnote w:id="0"/>
  </w:footnotePr>
  <w:endnotePr>
    <w:endnote w:id="-1"/>
    <w:endnote w:id="0"/>
  </w:endnotePr>
  <w:compat>
    <w:suppressTopSpacingWP/>
  </w:compat>
  <w:rsids>
    <w:rsidRoot w:val="00435218"/>
    <w:rsid w:val="0003456A"/>
    <w:rsid w:val="00052D91"/>
    <w:rsid w:val="00060A75"/>
    <w:rsid w:val="00085939"/>
    <w:rsid w:val="000875E9"/>
    <w:rsid w:val="000A1DFF"/>
    <w:rsid w:val="001A3D28"/>
    <w:rsid w:val="001A70FF"/>
    <w:rsid w:val="001D18DC"/>
    <w:rsid w:val="00221A7B"/>
    <w:rsid w:val="00227106"/>
    <w:rsid w:val="00240051"/>
    <w:rsid w:val="00246002"/>
    <w:rsid w:val="00247FD2"/>
    <w:rsid w:val="00256512"/>
    <w:rsid w:val="00262486"/>
    <w:rsid w:val="0027384B"/>
    <w:rsid w:val="0027584E"/>
    <w:rsid w:val="0028515F"/>
    <w:rsid w:val="002A087A"/>
    <w:rsid w:val="002A78C1"/>
    <w:rsid w:val="002B3BE8"/>
    <w:rsid w:val="002E5A77"/>
    <w:rsid w:val="003635E4"/>
    <w:rsid w:val="003A05D2"/>
    <w:rsid w:val="003B66AC"/>
    <w:rsid w:val="003C51FB"/>
    <w:rsid w:val="00413AFF"/>
    <w:rsid w:val="00435218"/>
    <w:rsid w:val="004A2032"/>
    <w:rsid w:val="004A7D9E"/>
    <w:rsid w:val="004C7708"/>
    <w:rsid w:val="004E2405"/>
    <w:rsid w:val="004E3E5B"/>
    <w:rsid w:val="00577E49"/>
    <w:rsid w:val="00586B4C"/>
    <w:rsid w:val="00626BD8"/>
    <w:rsid w:val="00637F53"/>
    <w:rsid w:val="006B42A5"/>
    <w:rsid w:val="007C7833"/>
    <w:rsid w:val="007E718F"/>
    <w:rsid w:val="00856EF7"/>
    <w:rsid w:val="00867001"/>
    <w:rsid w:val="008A2C55"/>
    <w:rsid w:val="008A6313"/>
    <w:rsid w:val="008B1E36"/>
    <w:rsid w:val="008B7355"/>
    <w:rsid w:val="008E6921"/>
    <w:rsid w:val="00912BB1"/>
    <w:rsid w:val="00920192"/>
    <w:rsid w:val="00931ADE"/>
    <w:rsid w:val="00963B36"/>
    <w:rsid w:val="00980E52"/>
    <w:rsid w:val="009B18ED"/>
    <w:rsid w:val="00A03A17"/>
    <w:rsid w:val="00A34A65"/>
    <w:rsid w:val="00A757A8"/>
    <w:rsid w:val="00AC014B"/>
    <w:rsid w:val="00AE41B7"/>
    <w:rsid w:val="00AF1517"/>
    <w:rsid w:val="00B343E4"/>
    <w:rsid w:val="00B5000D"/>
    <w:rsid w:val="00B73852"/>
    <w:rsid w:val="00B76A1C"/>
    <w:rsid w:val="00B92C5B"/>
    <w:rsid w:val="00BA6940"/>
    <w:rsid w:val="00BA732F"/>
    <w:rsid w:val="00C00CF1"/>
    <w:rsid w:val="00C03D1F"/>
    <w:rsid w:val="00C45ACB"/>
    <w:rsid w:val="00C75909"/>
    <w:rsid w:val="00C80082"/>
    <w:rsid w:val="00C94F57"/>
    <w:rsid w:val="00CA2F77"/>
    <w:rsid w:val="00CA4F46"/>
    <w:rsid w:val="00CA6A19"/>
    <w:rsid w:val="00CD2CAA"/>
    <w:rsid w:val="00CD6154"/>
    <w:rsid w:val="00CF59C1"/>
    <w:rsid w:val="00CF6102"/>
    <w:rsid w:val="00D02860"/>
    <w:rsid w:val="00D37A9E"/>
    <w:rsid w:val="00D40921"/>
    <w:rsid w:val="00D6450C"/>
    <w:rsid w:val="00DA46B4"/>
    <w:rsid w:val="00DD2055"/>
    <w:rsid w:val="00DE2C2B"/>
    <w:rsid w:val="00DE2FEE"/>
    <w:rsid w:val="00DF3300"/>
    <w:rsid w:val="00E01D85"/>
    <w:rsid w:val="00E212C8"/>
    <w:rsid w:val="00E24D39"/>
    <w:rsid w:val="00E24D4C"/>
    <w:rsid w:val="00E66B42"/>
    <w:rsid w:val="00ED2D4E"/>
    <w:rsid w:val="00F050C8"/>
    <w:rsid w:val="00F40BCD"/>
    <w:rsid w:val="00F91059"/>
    <w:rsid w:val="00FF3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18"/>
    <w:pPr>
      <w:ind w:left="720"/>
      <w:contextualSpacing/>
    </w:pPr>
  </w:style>
  <w:style w:type="paragraph" w:styleId="Header">
    <w:name w:val="header"/>
    <w:basedOn w:val="Normal"/>
    <w:link w:val="HeaderChar"/>
    <w:uiPriority w:val="99"/>
    <w:semiHidden/>
    <w:unhideWhenUsed/>
    <w:rsid w:val="00F91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059"/>
  </w:style>
  <w:style w:type="paragraph" w:styleId="Footer">
    <w:name w:val="footer"/>
    <w:basedOn w:val="Normal"/>
    <w:link w:val="FooterChar"/>
    <w:uiPriority w:val="99"/>
    <w:unhideWhenUsed/>
    <w:rsid w:val="00F9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59"/>
  </w:style>
  <w:style w:type="paragraph" w:styleId="BalloonText">
    <w:name w:val="Balloon Text"/>
    <w:basedOn w:val="Normal"/>
    <w:link w:val="BalloonTextChar"/>
    <w:uiPriority w:val="99"/>
    <w:semiHidden/>
    <w:unhideWhenUsed/>
    <w:rsid w:val="00E6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46ED6-4893-4063-AA64-1ED8A067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4</cp:revision>
  <cp:lastPrinted>2017-07-18T21:50:00Z</cp:lastPrinted>
  <dcterms:created xsi:type="dcterms:W3CDTF">2017-07-18T21:36:00Z</dcterms:created>
  <dcterms:modified xsi:type="dcterms:W3CDTF">2017-07-18T21:51:00Z</dcterms:modified>
</cp:coreProperties>
</file>